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Рассмотрено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</w:t>
      </w:r>
      <w:proofErr w:type="gramStart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Pr="002D52C3">
        <w:rPr>
          <w:rFonts w:ascii="Times New Roman" w:hAnsi="Times New Roman"/>
          <w:b/>
          <w:sz w:val="24"/>
          <w:szCs w:val="24"/>
          <w:lang w:eastAsia="ru-RU"/>
        </w:rPr>
        <w:t>Согласовано»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«Утверждаю»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на заседании МО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Куратор начальных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Директор школы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учителей начальных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классов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классов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Протокол №____                                                                  ___________</w:t>
      </w:r>
      <w:proofErr w:type="spellStart"/>
      <w:r w:rsidRPr="002D52C3">
        <w:rPr>
          <w:rFonts w:ascii="Times New Roman" w:hAnsi="Times New Roman"/>
          <w:b/>
          <w:sz w:val="24"/>
          <w:szCs w:val="24"/>
          <w:lang w:eastAsia="ru-RU"/>
        </w:rPr>
        <w:t>Резачкина</w:t>
      </w:r>
      <w:proofErr w:type="spellEnd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С.И.                                                      __________</w:t>
      </w:r>
      <w:proofErr w:type="spellStart"/>
      <w:r w:rsidRPr="002D52C3">
        <w:rPr>
          <w:rFonts w:ascii="Times New Roman" w:hAnsi="Times New Roman"/>
          <w:b/>
          <w:sz w:val="24"/>
          <w:szCs w:val="24"/>
          <w:lang w:eastAsia="ru-RU"/>
        </w:rPr>
        <w:t>Уздяев</w:t>
      </w:r>
      <w:proofErr w:type="spellEnd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В.Н.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от «___» _______2017г.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__________/</w:t>
      </w:r>
      <w:proofErr w:type="spellStart"/>
      <w:r w:rsidRPr="002D52C3">
        <w:rPr>
          <w:rFonts w:ascii="Times New Roman" w:hAnsi="Times New Roman"/>
          <w:b/>
          <w:sz w:val="24"/>
          <w:szCs w:val="24"/>
          <w:lang w:eastAsia="ru-RU"/>
        </w:rPr>
        <w:t>Резачкина</w:t>
      </w:r>
      <w:proofErr w:type="spellEnd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С.И./                                             </w:t>
      </w:r>
      <w:proofErr w:type="gramStart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  «</w:t>
      </w:r>
      <w:proofErr w:type="gramEnd"/>
      <w:r w:rsidRPr="002D52C3">
        <w:rPr>
          <w:rFonts w:ascii="Times New Roman" w:hAnsi="Times New Roman"/>
          <w:b/>
          <w:sz w:val="24"/>
          <w:szCs w:val="24"/>
          <w:lang w:eastAsia="ru-RU"/>
        </w:rPr>
        <w:t>_____»_________2017г.                                                         «_____»_________2017г.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русскому языку</w:t>
      </w:r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для учащихся 1 -  </w:t>
      </w:r>
      <w:proofErr w:type="gramStart"/>
      <w:r w:rsidRPr="002D52C3">
        <w:rPr>
          <w:rFonts w:ascii="Times New Roman" w:hAnsi="Times New Roman"/>
          <w:b/>
          <w:sz w:val="24"/>
          <w:szCs w:val="24"/>
          <w:lang w:eastAsia="ru-RU"/>
        </w:rPr>
        <w:t>4  классов</w:t>
      </w:r>
      <w:proofErr w:type="gramEnd"/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ГБОУ СОШ им. Н.С. </w:t>
      </w:r>
      <w:proofErr w:type="spellStart"/>
      <w:r w:rsidRPr="002D52C3">
        <w:rPr>
          <w:rFonts w:ascii="Times New Roman" w:hAnsi="Times New Roman"/>
          <w:b/>
          <w:sz w:val="24"/>
          <w:szCs w:val="24"/>
          <w:lang w:eastAsia="ru-RU"/>
        </w:rPr>
        <w:t>Доровского</w:t>
      </w:r>
      <w:proofErr w:type="spellEnd"/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с. </w:t>
      </w:r>
      <w:proofErr w:type="spellStart"/>
      <w:r w:rsidRPr="002D52C3">
        <w:rPr>
          <w:rFonts w:ascii="Times New Roman" w:hAnsi="Times New Roman"/>
          <w:b/>
          <w:sz w:val="24"/>
          <w:szCs w:val="24"/>
          <w:lang w:eastAsia="ru-RU"/>
        </w:rPr>
        <w:t>Подбельск</w:t>
      </w:r>
      <w:proofErr w:type="spellEnd"/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на 2017/ 2018 учебный год</w:t>
      </w:r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уроков обучения письму для обучающихся 1 </w:t>
      </w:r>
      <w:r>
        <w:rPr>
          <w:rFonts w:ascii="Times New Roman" w:hAnsi="Times New Roman"/>
          <w:b/>
          <w:sz w:val="24"/>
          <w:szCs w:val="24"/>
          <w:lang w:eastAsia="ru-RU"/>
        </w:rPr>
        <w:t>класса</w:t>
      </w: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1"/>
        <w:gridCol w:w="1560"/>
        <w:gridCol w:w="2836"/>
        <w:gridCol w:w="2409"/>
        <w:gridCol w:w="2861"/>
        <w:gridCol w:w="2268"/>
      </w:tblGrid>
      <w:tr w:rsidR="002D52C3" w:rsidRPr="002D52C3" w:rsidTr="00DF7298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Дети с ОВЗ</w:t>
            </w:r>
          </w:p>
        </w:tc>
      </w:tr>
      <w:tr w:rsidR="002D52C3" w:rsidRPr="002D52C3" w:rsidTr="00DF729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61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четверть</w:t>
            </w:r>
            <w:proofErr w:type="gramEnd"/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(45 ч.)</w:t>
            </w:r>
          </w:p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период (11 ч.)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Пропись — первая учебная тетрадь.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Ориентируется в первой учебной книге.</w:t>
            </w:r>
          </w:p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первой учебной тетрадью.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Ориентируется в первой учебной книге.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первой учебной тетрадью.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строка. Верхняя и нижняя линии рабочей строки.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Находит элементы букв в контурах предметных картинок. Чередует элементы узоров, ориентируясь на образец.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рабочей строке.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 элементы букв в контурах предметных картинок.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рабочей строке.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располагает учебную тетрадь на рабочем месте.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Применяет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гигиенические правила письма при выполнении заданий.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 овалы и полуовалы в изображении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полуовалов, горизонтальных прямых линий.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располагает учебную тетрадь на рабочем месте.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Обводит изображённые предметы по контуру.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полуовалов, горизонтальных прямых линий.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бордюров.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Дорисовывает овалы, круги и предметы, не выходя за строку и дополнительные линии.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Обводит предметы по контуру, штриховать.</w:t>
            </w:r>
          </w:p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Правильная посадка при письме, ориентировка в учебной тетради.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Дорисовывает овалы, круги и предметы, не выходя за строку и дополнительные линии.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Обводит предметы по контуру.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Правильная посадка при письме, ориентировка в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тетради.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длинных прямых наклонных линий.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контуру, штриховать, не выходя за контур.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прямые длинные наклонные линии, ориентируясь на образец и дополнительную линию.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наклонных линий.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Обводит предметы по контуру, штриховать, не выходя за контур.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прямые длинные наклонные линии.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наклонных линий.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короткую наклонную линию с закруглением внизу (вправо).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Обведение предметов по контуру, самостоятельное рисование узоров.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короткую наклонную линию с закруглением внизу (вправо).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Обведение предметов по контуру, самостоятельное рисование узоров.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короткую наклонную линию с закруглением внизу (вправо).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Обведение предметов по контуру, самостоятельное рисование узоров.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короткую наклонную линию с закруглением внизу (вправо).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Обведение предметов по контуру, самостоятельное рисование узоров.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больших и малых овалов, их чередование. Письмо коротких наклонных линий.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длинную наклонную линию с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закруглением внизу (вправо).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Чередует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Соотношение схемы со словом, определение количество слогов в слове, место ударения в слове,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слоге-слиянии.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Пишет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длинную наклонную линию с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закруглением внизу (вправо).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Соотношение схемы со словом, определение количество слогов в слове, место ударения в слове,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слоге-слиянии.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короткие и длинные линии, чередовать их, соблюдая наклон, высоту, интервал между ними.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короткие и длинные наклонные линии с закруглением внизу вправо и влево.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учебной тетради, соблюдение правильной осанки при письме, выполнение инструкций учителя.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короткие и длинные линии, чередовать их, соблюдая наклон, высоту, интервал между ними.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короткие и длинные наклонные линии с закруглением внизу вправо и влево.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учебной тетради, соблюдение правильной осанки при письме, выполнение инструкций учителя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вправо.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короткую наклонную линию с закруглением вверху влево и закруглением внизу вправо.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наклонные линии с петлёй вверху и внизу (элементы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чередовать их.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наклонной линии с петлей внизу, правильная посадка при письме.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короткую наклонную линию с закруглением внизу вправо.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короткую наклонную линию с закруглением вверху влево и закруглением внизу вправо.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наклонной линии с петлей внизу, правильная посадка при письме.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наклонных линий с петлёй вверху и внизу.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Письмо полуовалов, их чередование. Письмо овалов.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наклонные линии с петлёй вверху и внизу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(элементы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Пишет полуовалы, чередовать их, соблюдая наклон, высоту и интервал между ними.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овалы, не выходя за рабочую строку.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наклонной линии с петлей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вверху и внизу, правильная посадка при письме. Письмо овалов и полуовалов.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Пишет наклонные линии с петлёй вверху и внизу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(элементы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строчной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). Пишет полуовалы, чередовать их, соблюдая наклон, высоту и интервал между ними.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наклонной линии с петлей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вверху и внизу, правильная посадка при письме. Письмо овалов и полуовалов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А, 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А, 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А, 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высоте, ширине и углу наклона.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А, 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А, 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высоте, ширине и углу наклона.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 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о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о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Пишет букву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Пишет букву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изученные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изученные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Различает строчную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строчную и заглавную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строчную и заглавную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строчную и заглавную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gram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и, ы У, у.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proofErr w:type="gram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и, ы У, у.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Букварный период (90 ч.)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Записывает имена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собственные.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слоги, слова с новыми буквами, используя приём комментирования.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имена собственные.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имена собственные.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Грамотно записывает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Грамотно записывает предложения.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имена собственные.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имена собственные.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Н, н,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С, с.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Н, н, С, с.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Списывает без ошибок с письменного шрифта.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К, к,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Т, т.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К, к, Т, т.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К, к, Т, т, Л, л, Р, р.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К, к, Т, т, Л, л, Р, р.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соответствии с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соответствии с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соответствии с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соответствии с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соответствии с образцом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соответствии с образцом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В, в, Е, е, П, п.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В, в, Е, е, П, п.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val="en-US" w:eastAsia="ru-RU"/>
              </w:rPr>
              <w:t xml:space="preserve">II </w:t>
            </w:r>
            <w:r w:rsidRPr="002D52C3">
              <w:rPr>
                <w:rFonts w:ascii="Times New Roman" w:hAnsi="Times New Roman"/>
                <w:b/>
                <w:lang w:eastAsia="ru-RU"/>
              </w:rPr>
              <w:t>четверть (35ч.)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М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и слогов с буквами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М, 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и слогов с буквами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М, м.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З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Б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и слогов с буквами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З, з, Б, б.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букв и слогов с буквами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З, з, Б, б.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</w:t>
            </w:r>
            <w:r w:rsidRPr="002D52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 — 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 — 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 — 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 — а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’а] в начале слова и после гласной.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6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тестовые задания учебника.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тестовые задания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новыми буквами, используя приём комментирования.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 письменного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Ответы на вопросы учителя, работа по инструкции.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Ответы на вопросы учителя, работа по инструкции.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количество букв и звуков в слове.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слоги, слова с изученными буквами.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по образцу,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-звуковой анализ слов с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знаком. Указывание на особенность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количество букв и звуков в слове.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слоги, слова с изученными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по образцу,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-звуковой анализ слов с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знаком. Указывание на особенность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и углу наклона.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Ш, и, 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-звуковой анализ слов со звуком [ш], слов с сочетанием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слоги, слова с изученными буквами под диктовку.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образцов элементов букв и их письмо. Письмо слов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изученными буквами.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буквы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Ш, и, ш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-звуковой анализ слов со звуком [ш], слов с сочетанием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слоги, слова с изученными буквами под диктовку.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образцов элементов букв и их письмо. Письмо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 с изученными буквами.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ж.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ж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оглушением звука [ж] на конце слова, подбирает проверочные слова по образцу, данному в прописи (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ж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оглушением звука [ж] на конце слова, подбирает проверочные слова по образцу, данному в прописи (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чижи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ё—о.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’о] в начале слова и после гласной.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Подбирает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ё—о.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’о] в начале слова и после гласной.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Подбирает проверочные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 к словам, на конце которых слышится звук [ш] (по образцу, данному в прописи).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ё—о.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’о] в начале слова и после гласной.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на письме твёрдость и мягкость предыдущего согласного соответствующими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ё—о.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Обозначает одной буквой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звуки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’о] в начале слова и после гласной.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проверочные слова к словам, на конце которых слышится звук [ш] (по образцу, данному в прописи).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Называет правильно элементы изученных букв. Пишет изученные буквы в соответствии с образцом.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и слов с изученными буквами.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 и слов с изученными буквами.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ё.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Ё, 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на письме мягкость предыдущего согласного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твёрдость предыдущего согласного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Пишет слова с сочетаниями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же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Ё, ё.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Ё, ё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Воспроизводит форму изучаемой буквы и её соединения с другой буквой по алгоритму.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на письме мягкость предыдущего согласного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твёрдость предыдущего согласного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Пишет слова с сочетаниями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же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Ё, ё.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й.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Й.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Й, й.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Й, й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звуком 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слова с изученными буквами под диктовку и с комментированием.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шрифта.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Й, й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звуком [</w:t>
            </w: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j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слова с изученными буквами под диктовку и с комментированием.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шрифта.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Соблюдает соразмерность элементов буквы по высоте,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ширине и углу наклона.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Соблюдает соразмерность элементов буквы по высоте, ширине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 углу наклона.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Соблюдает соразмерность элементов буквы по высоте, ширине и углу наклона.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val="en-US" w:eastAsia="ru-RU"/>
              </w:rPr>
              <w:t xml:space="preserve">III </w:t>
            </w:r>
            <w:r w:rsidRPr="002D52C3">
              <w:rPr>
                <w:rFonts w:ascii="Times New Roman" w:hAnsi="Times New Roman"/>
                <w:b/>
                <w:lang w:eastAsia="ru-RU"/>
              </w:rPr>
              <w:t>четверть (45 ч)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твёрдость предыдущего согласного.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Понимает обобщённый смысл поговорки, толковать его.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твёрдость предыдущего согласного.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Понимает обобщённый смысл поговорки, толковать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твёрдость предыдущего согласного.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Понимает обобщённый смысл поговорки,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толковать его.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букву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Ю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 мягкость предыдущего согласного, а буквой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— твёрдость предыдущего согласного.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Понимает обобщённый смысл поговорки, толковать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Называет правильно элементы изученных букв.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каллиграфически правильно изученные буквы.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Пишет под диктовку предложение после предварительного разбора.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Выполняет письмо слов и предложений под диктовку с изученными буквами.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письмо слов и предложений под диктовку с изученными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Ц, 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Ц, ц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слова в предложении с маленькой буквы после двоеточия.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Выделяет в группе слов общий признак, классифицировать их по группам, называть группу </w:t>
            </w:r>
            <w:proofErr w:type="gram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предметов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одним словом.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изучаемых букв,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Ю, 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Ц, ц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слова в предложении с маленькой буквы после двоеточия.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Выделяет в группе слов общий признак, классифицировать их по группам, называть группу </w:t>
            </w:r>
            <w:proofErr w:type="gram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предметов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одним словом.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изучаемых букв, письмо букв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Ю, ю.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 заглавной буквы имена собственные.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 заглавной буквы имена собственные.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буквы, условным знаком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буквы, условным знаком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 заглавной буквы имена собственные.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соответствии с образцом.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 заглавной буквы имена собственные.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Записывает правильно слова с сочетаниями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Записывает правильно слова с сочетаниями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Записывает правильно слова с сочетаниями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Записывает правильно слова с сочетаниями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буква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ф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под диктовку предложения после предварительного разбора.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буква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ф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под диктовку предложения после предварительного разбора.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под диктовку предложения после предварительного разбора.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букву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Записывает под диктовку предложения после предварительного разбора.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-звукового анализа слов, соотнесение написанных слов со схемой-моделью. Анализ образца изучаемой буквы, письмо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</w:tr>
      <w:tr w:rsidR="002D52C3" w:rsidRPr="002D52C3" w:rsidTr="00DF729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буквы, условным знаком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буквы, условным знаком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изученными буквами и коротких предложений.</w:t>
            </w:r>
          </w:p>
        </w:tc>
      </w:tr>
      <w:tr w:rsidR="002D52C3" w:rsidRPr="002D52C3" w:rsidTr="00DF7298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Строчные буквы </w:t>
            </w:r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ь, ъ.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Письмо слов и предложений с буквами ъ и 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ь, ъ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Записывает предложения, содержащие слова с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ь, ъ,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комментированием.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-звукового анализа слов, сравнение написания слов и схемы. Письмо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буквы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ь, ъ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соответствии с образцом.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Записывает предложения, содержащие слова с буквами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ь, ъ,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комментированием.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-звукового анализа слов, сравнение написания слов и схемы. Письмо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предложений, использование приема комментирования.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Пишет каллиграфически правильно изученные буквы. 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Списывает без ошибок слова и предложения с печатного и письменного шрифта.</w:t>
            </w:r>
          </w:p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правильно границы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предложений, использование приема комментирования.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Выполняет письмо слов и предложений под диктовку с изученными буквами.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письмо слов и предложений под диктовку с изученными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уровень своих достижений на основе диагностической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Определяет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своих достижений на основе диагностической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102-115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Повторяют и закрепляют пройденный материал.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слов и схем-моделей, письмо небольших текстов под диктовку.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Повторяют и закрепляют пройденный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слов и схем-моделей, письмо небольших текстов под диктовку.</w:t>
            </w:r>
          </w:p>
        </w:tc>
      </w:tr>
    </w:tbl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52C3" w:rsidRPr="002D52C3" w:rsidRDefault="002D52C3" w:rsidP="002D5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уроков русского языка для обучающихся 1 класса</w:t>
      </w:r>
      <w:bookmarkStart w:id="0" w:name="_GoBack"/>
      <w:bookmarkEnd w:id="0"/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1"/>
        <w:gridCol w:w="1560"/>
        <w:gridCol w:w="2836"/>
        <w:gridCol w:w="2409"/>
        <w:gridCol w:w="2861"/>
        <w:gridCol w:w="2268"/>
      </w:tblGrid>
      <w:tr w:rsidR="002D52C3" w:rsidRPr="002D52C3" w:rsidTr="00DF7298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Дети с ОВЗ</w:t>
            </w:r>
          </w:p>
        </w:tc>
      </w:tr>
      <w:tr w:rsidR="002D52C3" w:rsidRPr="002D52C3" w:rsidTr="00DF729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61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четверть (10 часов)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 (2 часа)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Высказывает мнение о значении языка и речи в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жизни людей. </w:t>
            </w:r>
          </w:p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упражнений, ответы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вопросы, знакомство со схемой.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Высказывает мнение о значении языка и речи в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упражнений,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со схемой.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Какой бывает речь?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устную и письменную речь, высказывается о значении и речи в жизни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вопросы, запись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устную и письменную речь, высказывается о значении и речи в жизни людей.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в рабочих тетрадях.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Текст, предложение, диалог (3 часа)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Текст и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Систематизирует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тексте, о предложении.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заголовок к тексту.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Систематизирует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тексте, о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заголовок к тексту.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Систематизирует</w:t>
            </w:r>
          </w:p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грамматических признаках предложения.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составление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Систематизирует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грамматических признаках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составление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диалог.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 (4 часа)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Роль слова в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количество слов в предложении, вычленяет слова из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 на заданную тему, используя опорные слова и выражения.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количество слов в предложении, вычленяет слова из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 на заданную тему, используя опорные слова и выражения.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 количество слов в предложении, вычленяет слова из предложений, различает предмет (действие, признак) и слово, называющее предмет (признак предмета,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действие предмета).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в устной форме о действиях и признаках предмета.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 количество слов в предложении, вычленяет слова из предложений, различает предмет (действие, признак) и слово, называющее предмет (признак предмета,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действие предмета).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в устной форме о действиях и признаках предмета.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в речи вежливые слова, задает к каждому слову вопрос.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собственного мнения о толковании слов.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в речи вежливые слова, задает к каждому слову вопрос.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собственного мнения о толковании слов.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Задает к каждому слову вопрос, различает предмет (действие, признак) и слово, называющее предмет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(признак предмета, действие предмета).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о значении однозначных и многозначных слов.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Задает к каждому слову вопрос, различает предмет (действие, признак) и слово, называющее предмет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(признак предмета, действие предмета).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о значении однозначных и многозначных слов.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и слог. Ударение (6 часов)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слово и слог, определяет количество слогов в слове, классифицирует слова по количеству в них слогов, самостоятельно подбирает примеры слов с заданным количеством слогов.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о том, как определять слоги в словах.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слово и слог, определяет количество слогов в слове, классифицирует слова по количеству в них слогов, подбирает примеры слов с заданным количеством слогов.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в устной форме о том, как определять слоги в словах.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(40 часов)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слово и слог, определяет количество слогов в слове, классифицирует слова по количеству в них слогов, самостоятельно подбирает примеры слов с заданным количеством слогов.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об определении слогов в словах.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слово и слог, определяет количество слогов в слове, классифицирует слова по количеству в них слогов, самостоятельно подбирает примеры слов с заданным количеством слогов.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об определении слогов в словах.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другую, определяет способы переноса, переносит слова по слогам.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переносе слов по слогам.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другую, определяет способы переноса, переносит слова по слогам.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переносе слов по слогам.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слоги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</w:tr>
      <w:tr w:rsidR="002D52C3" w:rsidRPr="002D52C3" w:rsidTr="00DF7298">
        <w:tc>
          <w:tcPr>
            <w:tcW w:w="1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Звуки и буквы (33 часа)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звуки и буквы, распознает условные обозначения звуков речи, сопоставляет звуковое и буквенное обозначение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ударения.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звуки и буквы, распознает условные обозначения звуков речи, сопоставляет звуковое и буквенное обозначение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ударения.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алфавит.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 называет буквы в алфавитном порядке, классифицирует буквы по сходству в их названии, по характеристике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количество звуков и букв, нахождение близких по значению слов, составление предложений.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 называет буквы в алфавитном порядке, классифицирует буквы по сходству в их названии, по характеристике звука.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количество звуков и букв, нахождение близких по значению слов, составление предложений.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произносит гласные звуки, соотносит количество звуков и букв.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произносит гласные звуки, соотносит количество звуков и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Зрительно- предупредительный диктант.</w:t>
            </w:r>
          </w:p>
        </w:tc>
        <w:tc>
          <w:tcPr>
            <w:tcW w:w="156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полученные знания на практике.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хороший ученик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полученные знания.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хороший ученик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Е, Ё, Ю,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функции в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правильно произносит гласные звуки, соотносит количество звуков и букв.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правильно произносит гласные звуки, соотносит количество звуков и букв.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 Слова с буквой 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в словах гласные звуки по их признакам, правильно произносит гласные звуки, соотносит количество звуков и букв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высказывание в устной форме об обозначении буквы </w:t>
            </w:r>
            <w:proofErr w:type="gram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в словах гласные звуки по их признакам, правильно произносит гласные звуки, соотносит количество звуков и букв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высказывание в устной форме об обозначении буквы </w:t>
            </w:r>
            <w:proofErr w:type="gram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письме.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ударную и безударную гласные, различает проверочное и проверяемое слово.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об ударных и безударных гласных.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ударную и безударную гласные, различает проверочное и проверяемое слово.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об ударных и безударных гласных.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Произношение безударного гласного звука в слове и его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обозначение буквой на письме.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Определяет ударную и безударную гласную,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пишет двусложные слова с безударным гласным.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безударных гласных звуках.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Определяет ударную и безударную гласную.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речевого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 о безударных гласных звуках.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гласную, находит в двусложных словах букву безударного 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безударных гласных звуках.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гласную, находит в двусложных словах букву безударного гласного звука.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безударных гласных звуках.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гласную, находит в двусложных словах букву безударного 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проверяемых и непроверяемых безударных гласных.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гласную, находит в двусложных словах букву безударного гласного звука.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проверяемых и непроверяемых безударных гласных.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согласную букву и звук в слове, отличает согласный звук от гласного, объясняет различия.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Отличие согласного звука от гласного, сравнивает согласные звуки.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согласную букву и звук в слове, отличает согласный звук от гласного, объясняет различия.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Отличие согласного звука от гласного, сравнивает согласные звуки.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из предложенных заданий слова с удвоенными согласными, объясняет правильность написания.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 произношение слов с удвоенными согласными и определение способа переноса.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из предложенных заданий слова с удвоенными согласными, объясняет правильность написания.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 произношение слов с удвоенными согласными и определение способа переноса.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proofErr w:type="gramStart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Определяет слова с буквами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Запись слов и деление их на слоги.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Определяет слова с буквами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Запись слов и деление их на слоги.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и мягкие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твердую согласную мягкую букву и звук в словах.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твердых и мягких звуков.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твердую согласную мягкую букву и звук в словах.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твердых и мягких звуков.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твёрдости – мягкости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правильность произношения мягких и твердых согласных звуков, парных и непарных согласных звуков по твердости и мягкости.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информации по памяти, необходимую для решения учебной задачи.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правильность произношения мягких и твердых согласных звуков, парных и непарных согласных звуков по твердости и мягкости.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информации по памяти, необходимую для решения учебной задачи.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знак. Обозначение мягкости согласных звуков мягким знаком.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 количество звуков и букв в таких словах как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конь, день, деньки, мель,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подбирает примеры слов с мягким знаком.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что обозначает мягкий знак на письме.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 количество звуков и букв в таких словах как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конь, день, деньки, мель,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подбирает примеры слов с мягким знаком.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что обозначает мягкий знак на письме.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34-35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Соотносит количество звуков и букв в словах с мягким знаком.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мягким знаком.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Соотносит количество звуков и букв в словах с мягким знаком.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мягким знаком.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Глухие и звонкие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слове и вне слова звонкие и глухие (парные и непарные)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слове и вне слова звонкие и глухие (парные и непарные) согласные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Парные глухие и звонкие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в тексте парные глухие и звонкие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различии глухих и звонких звуков.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в тексте парные глухие и звонкие согласные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различии глухих и звонких звуков.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38-40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Парные глухие и звонкие согласные звуки на конце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в слове парные и непарные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написании парных звонких и глухих согласных.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в слове парные и непарные согласные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речевого высказывания о написании парных звонких и глухих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согласных.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41-42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шипящие согласные звуки в слове и вне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шипящих звуках.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шипящие согласные звуки в слове и вне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шипящих звуках.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«Скороговорки»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Создавать собственный информационный объект, проговаривать скороговорки, находить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необходимой информации из различных источников.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Создавать собственный информационный объект, проговаривать скороговорки, находить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Извлечение необходимой информации из различных источников.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Находить в словах сочетания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данными сочетаниями.</w:t>
            </w:r>
          </w:p>
        </w:tc>
        <w:tc>
          <w:tcPr>
            <w:tcW w:w="2861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Находить в словах сочетания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данными сочетаниями.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Буквосочетания ЖИ – ШИ, ЧА-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ЩА,  ЧУ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-ЩУ.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Соотносить произношение ударных гласных в сочетаниях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их обозначение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данные сочетания, подбор примеров слов, письмо слов с этими сочетаниями.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Соотносить произношение ударных гласных в сочетаниях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их обозначение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данные сочетания, подбор примеров слов, письмо слов с этими сочетаниями.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после шипящих.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Соотносить произношение ударных гласных в сочетаниях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их обозначение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данные сочетания, подбор примеров слов, письмо слов с этими сочетаниями.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Соотносить произношение ударных гласных в сочетаниях 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их обозначение буквами.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данные сочетания, подбор примеров слов, письмо слов с этими сочетаниями.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имена собственные с заглавной буквы, объяснять их написание.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какие слова пишутся с большой буквы.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имена собственные с заглавной буквы, объяснять их написание.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какие слова пишутся с большой буквы.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261" w:type="dxa"/>
          </w:tcPr>
          <w:p w:rsidR="002D52C3" w:rsidRPr="002D52C3" w:rsidRDefault="002D52C3" w:rsidP="002D52C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«Сказочная страница»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Создавать собственную иллюстративную и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текстовую информацию о любимой сказке, находить информацию.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высказывания 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русских народных сказках.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Создавать собственную иллюстративную и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текстовую информацию о любимой сказке, находить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Построение речевого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 о русских народных сказках.</w:t>
            </w:r>
          </w:p>
        </w:tc>
      </w:tr>
      <w:tr w:rsidR="002D52C3" w:rsidRPr="002D52C3" w:rsidTr="00DF72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Работать с текстовым материалом, находить в тексте орфограммы на изученные правила.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в соответствии с правилами письма слова и предложения.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Работать с текстовым материалом, находить в тексте орфограммы на изученные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в соответствии с правилами письма слова и предложения.</w:t>
            </w:r>
          </w:p>
        </w:tc>
      </w:tr>
    </w:tbl>
    <w:p w:rsidR="002D52C3" w:rsidRPr="002D52C3" w:rsidRDefault="002D52C3" w:rsidP="002D52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57AE" w:rsidRDefault="00D357AE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52C3" w:rsidRPr="002D52C3" w:rsidRDefault="002D52C3" w:rsidP="002D5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уроков </w:t>
      </w:r>
      <w:r>
        <w:rPr>
          <w:rFonts w:ascii="Times New Roman" w:hAnsi="Times New Roman"/>
          <w:b/>
          <w:sz w:val="24"/>
          <w:szCs w:val="24"/>
          <w:lang w:eastAsia="ru-RU"/>
        </w:rPr>
        <w:t>русского языка</w:t>
      </w:r>
      <w:r w:rsidRPr="002D52C3">
        <w:rPr>
          <w:rFonts w:ascii="Times New Roman" w:hAnsi="Times New Roman"/>
          <w:b/>
          <w:sz w:val="24"/>
          <w:szCs w:val="24"/>
          <w:lang w:eastAsia="ru-RU"/>
        </w:rPr>
        <w:t xml:space="preserve"> для обучающихся 2 </w:t>
      </w:r>
      <w:r>
        <w:rPr>
          <w:rFonts w:ascii="Times New Roman" w:hAnsi="Times New Roman"/>
          <w:b/>
          <w:sz w:val="24"/>
          <w:szCs w:val="24"/>
          <w:lang w:eastAsia="ru-RU"/>
        </w:rPr>
        <w:t>класса</w:t>
      </w:r>
    </w:p>
    <w:p w:rsidR="002D52C3" w:rsidRPr="002D52C3" w:rsidRDefault="002D52C3" w:rsidP="002D52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24"/>
        <w:gridCol w:w="1542"/>
        <w:gridCol w:w="2804"/>
        <w:gridCol w:w="2680"/>
        <w:gridCol w:w="2530"/>
        <w:gridCol w:w="2431"/>
      </w:tblGrid>
      <w:tr w:rsidR="002D52C3" w:rsidRPr="002D52C3" w:rsidTr="00DF7298">
        <w:trPr>
          <w:trHeight w:val="26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333300"/>
                <w:kern w:val="24"/>
                <w:sz w:val="24"/>
                <w:szCs w:val="24"/>
                <w:lang w:eastAsia="ru-RU"/>
              </w:rPr>
              <w:t>Дети с ОВЗ</w:t>
            </w:r>
          </w:p>
        </w:tc>
      </w:tr>
      <w:tr w:rsidR="002D52C3" w:rsidRPr="002D52C3" w:rsidTr="00DF7298">
        <w:trPr>
          <w:trHeight w:val="2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80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530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31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D52C3" w:rsidRPr="002D52C3" w:rsidTr="00DF7298">
        <w:trPr>
          <w:trHeight w:val="266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 (45 часов)</w:t>
            </w:r>
          </w:p>
        </w:tc>
      </w:tr>
      <w:tr w:rsidR="002D52C3" w:rsidRPr="002D52C3" w:rsidTr="00DF7298">
        <w:trPr>
          <w:trHeight w:val="280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Наша речь (4 часа)</w:t>
            </w:r>
          </w:p>
        </w:tc>
      </w:tr>
      <w:tr w:rsidR="002D52C3" w:rsidRPr="002D52C3" w:rsidTr="00DF7298">
        <w:trPr>
          <w:trHeight w:val="13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Высказывает мнение о значении языка и речи в жизни людей. </w:t>
            </w:r>
          </w:p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2C3" w:rsidRPr="002D52C3" w:rsidRDefault="002D52C3" w:rsidP="002D52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упражнений, ответы на вопросы, знакомство со схемой.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Высказывает мнение о значении языка и речи в жизни людей.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упражнений, знакомство со схемой.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устную и письменную речь, высказывается о значении и речи в жизни людей.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вопросы, запись предложений.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устную и письменную речь, высказывается о значении и речи в жизни людей.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в рабочих тетрадях.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диалог от монолога.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диалог.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«Наша речь»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знания по теме в новых условиях, аргументировано отвечае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на вопросы, доказывает своё мнение.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умения оценивать результаты выполненного задания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знания по теме.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умения оценивать результаты выполненного задания</w:t>
            </w:r>
          </w:p>
        </w:tc>
      </w:tr>
      <w:tr w:rsidR="002D52C3" w:rsidRPr="002D52C3" w:rsidTr="00DF7298">
        <w:trPr>
          <w:trHeight w:val="418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t>Текст (5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Отличает текст от других записей по его признакам.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предложения при письме, определение темы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Отличает текст от других записей по его признакам.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предложения при письме, определение темы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Определяет тему и главную мысль текста.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за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особенностями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собственной речи в повседневной речевой практике, за постановкой тире в диалогической речи.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Определяет тему и главную мысль текста.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выразительн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чтение текст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по ролям; соблюдение в устной речи интонации конца предложения.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Знакомится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деформированными предложениями и текстами.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из слов и сочетаний слов предложения.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Знакомится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деформированными предложениями и текстами.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из слов и сочетаний слов предложения.</w:t>
            </w:r>
          </w:p>
        </w:tc>
      </w:tr>
      <w:tr w:rsidR="002D52C3" w:rsidRPr="002D52C3" w:rsidTr="00DF7298">
        <w:trPr>
          <w:trHeight w:val="10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«Повторение пройдённого в 1 классе»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467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lastRenderedPageBreak/>
              <w:t>Предложение (12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предложение? Какие знаки препинания ставятся в конце предложения?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предложения и группу слов; оформляет предложение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Соблюдение норм русского литературного языка в собственной речи,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соблюдение в устной речи интонацию конца предложения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предложения и группу слов; оформляет предложение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умения употреблять заглавную букву в начале предложения и точку в конце предложения.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предложение из слов; читает его и ставит логическое ударение.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Соблюдение в устной речи интонацию конца предложения.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предложение из слов; читает его и ставит логическое ударение.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умения употреблять заглавную букву в начале предложения и точку в конце предложения.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основу и второстепенные члены предложения.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графически грамматической основы.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основу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графически грамматической основы.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второстепенные члены предложения?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из предложений текст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 запись под диктовку слов и предложений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 выделяет главные и второстепенные члены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из предложений текст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 запись под диктовку слов и предложений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98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Подлежащее и сказуемое-главные члены предложения.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 находит главные члены предложения.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и различение в тексте главных членов.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 находит главные члены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и различение в тексте главных членов.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распространенные и нераспространенные предложения?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 второстепенные члены предложения и различает распространенные и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нераспространенные предложения.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lastRenderedPageBreak/>
              <w:t xml:space="preserve">Нахождение в тексте главных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второстепенны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членов предложения, распространённых и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lastRenderedPageBreak/>
              <w:t>нераспространённых предложений.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 и различает распространенные и нераспространенные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Нахождение в тексте главных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второстепенны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членов предложения, распространённых и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lastRenderedPageBreak/>
              <w:t>нераспространённых предложений.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предложения из деформированных слов (слов, не связанных по смыслу).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при помощи вопросов связь слов между членами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оставление предложения из деформированных слов (слов, не связанных по смыслу).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Контрольное списывание </w:t>
            </w:r>
            <w:r w:rsidRPr="002D52C3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текста</w:t>
            </w:r>
            <w:r w:rsidRPr="002D52C3">
              <w:rPr>
                <w:rFonts w:ascii="Times New Roman" w:hAnsi="Times New Roman"/>
                <w:color w:val="000000"/>
                <w:kern w:val="32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слова с орфограммами.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Соблюдение изученных норм орфографии и пунктуации.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слова с орфограммами.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Соблюдение изученных норм орфографии и пунктуации.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ошибки по орфограммам.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Использование алгоритм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анализа ошибок.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ошибки по орфограммам.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Использование алгоритм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анализа ошибок.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комплексная работа.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речи. Обучающее сочинение.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рассказа по репродукции картины И. С. Остроухова «Золотая осень»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 правильно предложение, излагая свои мысли.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рассказа по картине, используя опорные слова.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 правильно предложение, излагая свои мысли.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рассказа по картине, используя опорные слова.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сочинений.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и исправляет свои ошибки.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Приобретение умения находить в тексте разные виды предложений, работа с деформированным текстом, оформление предложений на письме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и исправляет свои ошибки.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Приобретение умения находить в тексте разные виды предложений, работа с деформированным текстом, оформление предложений на письме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409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t>Слова, слова, слова… (22 ч.)</w:t>
            </w:r>
          </w:p>
        </w:tc>
      </w:tr>
      <w:tr w:rsidR="002D52C3" w:rsidRPr="002D52C3" w:rsidTr="00DF7298">
        <w:trPr>
          <w:trHeight w:val="1125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лексическое значение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строение сообщения в устной и письменной форме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лексическое значение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строение сообщения в устной и письменной форме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однозначные и многозначные слова?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однозначные и многозначные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многозначных и однозначных слов в тексте,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объяснение значения любого многозначного слова.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однозначные и многозначные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Использование однозначных и многозначных слов в речи, составление предложения с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многозначными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словами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прямое и переносное значение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предложениях многозначных слов, употреблённых в прямом и переносном значении.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прямое и переносное значение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слов по тематическим группам.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оттенки значений синонимов.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предложении синонимов,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синонимов</w:t>
            </w:r>
            <w:r w:rsidRPr="002D52C3">
              <w:rPr>
                <w:rFonts w:ascii="Times New Roman" w:hAnsi="Times New Roman"/>
                <w:color w:val="000000"/>
                <w:sz w:val="18"/>
                <w:szCs w:val="20"/>
                <w:lang w:val="x-none"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для устранения повторов в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val="x-none" w:eastAsia="ru-RU"/>
              </w:rPr>
              <w:lastRenderedPageBreak/>
              <w:t>тексте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 синонимы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к словам синонимов, ответы на вопросы.</w:t>
            </w:r>
          </w:p>
        </w:tc>
      </w:tr>
      <w:tr w:rsidR="002D52C3" w:rsidRPr="002D52C3" w:rsidTr="00DF7298">
        <w:trPr>
          <w:trHeight w:val="1169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тексте антонимы.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Употребление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антонимов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речи, работа со словарём антонимов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 в тексте антонимы.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Употребление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антонимов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речи.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Обучающее изложение </w:t>
            </w:r>
            <w:proofErr w:type="gramStart"/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End"/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воспринятого зрительно по данным к нему вопросам.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Излагает текст по данным к нему вопросам.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Излагает текст по данным к нему вопросам.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Расширение представлений о предметах и явлениях окружающего мира через лексику слов. Обобщение по теме.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тексте и образовывает родственные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однокоренных слов в тексте и среди других слов.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тексте родственные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однокоренных слов в тексте и среди других слов.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корень слова? Что такое однокоренные слова?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словах корень и образовывает однокоренные слова; употребляет их в речи.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Работа со словарём однокоренных слов учебника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словах корень.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Работа со словарём однокоренных слов учебника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Делит слова на слоги, определяет количество слогов в словах.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об определении слогов в словах.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Делит слова на слоги,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количество слогов в словах.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об определении слогов в словах.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ударение в словах, различает ударные и безударные слоги.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постановке ударения в словах.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другую, определяет способы переноса, переносит слова по слогам.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переносе слов по слогам.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Сравнивает слова по возможности переноса слов с одной строки на другую, определяет способы переноса, переносит слова по слогам.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в устной форме о переносе слов по слогам.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речи. Составление рассказа по серии сюжетных рисунков, вопросам и опорным словам.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и его значение»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знания по теме в новых условиях, аргументировано отвечае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на вопросы, доказывает своё мнение.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достижений; самостоятельная работа.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знания по теме в новых условиях, аргументировано отвечае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на вопросы, доказывает своё мнение.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достижений; самостоятельная работа.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(за 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четверть)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549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t>Звуки и буквы (34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звуки и буквы, распознает условные обозначения звуков речи, сопоставляет звуковое и буквенное обозначение слова.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ударения.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звуки и буквы, распознает условные обозначения звуков речи, сопоставляет звуковое и буквенное обозначение слова.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ударения.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 называет буквы в алфавитном порядке, классифицирует буквы по сходству в их названии, по характеристике звука.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количество звуков и букв, нахождение близких по значению слов, составление предложений.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Правильно называет буквы в алфавитном порядке, классифицирует буквы по сходству в их названии, по характеристике звука.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количество звуков и букв, нахождение близких по значению слов, составление предложений.</w:t>
            </w:r>
          </w:p>
        </w:tc>
      </w:tr>
      <w:tr w:rsidR="002D52C3" w:rsidRPr="002D52C3" w:rsidTr="00DF7298">
        <w:trPr>
          <w:trHeight w:val="70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2D52C3">
              <w:rPr>
                <w:rFonts w:ascii="Times New Roman" w:hAnsi="Times New Roman"/>
                <w:b/>
                <w:lang w:eastAsia="ru-RU"/>
              </w:rPr>
              <w:t xml:space="preserve"> четверть (35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Правильно называет буквы в алфавитном порядке, классифицирует буквы по сходству в их названии, по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характеристике звука.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количество звуков и букв, нахождение близких по значению слов, составление предложений.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Правильно называет буквы в алфавитном порядке, классифицирует буквы по сходству в их названии, по </w:t>
            </w: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характеристике звука.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Определение количество звуков и букв, нахождение близких по значению слов, составление предложений.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имена собственные с заглавной буквы, объяснять их написание.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какие слова пишутся с большой буквы.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имена собственные с заглавной буквы, объяснять их написание.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том, какие слова пишутся с большой буквы.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 по репродукции картины З. Е. Серебряковой «За обедом», используя опорные слова.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репродукции картины.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рассказа по репродукции картины.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определить гласные звуки? Какими буквами на письме обозначаются гласные буквы?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произносит гласные звуки, соотносит количество звуков и букв.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словах гласные звуки по их признакам, произносит гласные звуки, соотносит количество звуков и букв.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речи.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текстом. Запись ответов на вопросы к тексту.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заголовка к тексту, письменное изложение содержания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280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гласную, пишет двусложные слова с безударным гласным.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безударных гласных звуках.</w:t>
            </w:r>
          </w:p>
        </w:tc>
        <w:tc>
          <w:tcPr>
            <w:tcW w:w="253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ударную и безударную гласную.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безударных гласных звуках.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Видит орфограмму в слове; проверяет безударные гласные в корне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проверяемой и непроверяемой орфограммы, работа с орфографическим словарем.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Видит орфограмму в слове; проверяет безударные гласные в корне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проверяемой и непроверяемой орфограммы, работа с орфографическим словарем.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Коллективное составление рассказа по репродукции картины С. А. </w:t>
            </w:r>
            <w:proofErr w:type="spellStart"/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«Зима при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шла. Детство» (под руководством учителя)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текста из предложений с нарушенным порядком повествования.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из предложений с нарушенным порядком повествования.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гласные и согласные звуки, правильно произносит согласные звуки.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согласных звуков.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гласные и согласные звуки, правильно произносит согласные звуки.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 словах согласных звуков.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Согласный звук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буква 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Определяет слова с буквами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Запись слов и деление их на слоги.</w:t>
            </w:r>
          </w:p>
        </w:tc>
        <w:tc>
          <w:tcPr>
            <w:tcW w:w="253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Определяет слова с буквами </w:t>
            </w:r>
            <w:proofErr w:type="gramStart"/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spellEnd"/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Запись слов и деление их на слоги.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из предложенных заданий слова с удвоенными согласными, объясняет правильность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 произношение слов с удвоенными согласными и определение способа переноса.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из предложенных заданий слова с удвоенными согласными, объясняет правильность написания.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и произношение слов с удвоенными согласными и определение способа переноса.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Коллективное составление рас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сказа по репродукции картины А. С. Степанова «Лоси» и опорным словам.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составление рассказа по репродукции картины и опорным словам.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 №1.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в шутку и всерьёз».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нового информационного объекта-занимательных заданий по русскому языку.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Создавать собственную иллюстративную и текстовую информацию о любимой сказке, находить информацию.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</w:tr>
      <w:tr w:rsidR="002D52C3" w:rsidRPr="002D52C3" w:rsidTr="00DF7298">
        <w:trPr>
          <w:trHeight w:val="937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мягкие согласные звуки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буквы для их обозначения.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твердую согласную мягкую букву и звук в словах.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твердых и мягких звуков.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Определяет твердую согласную мягкую букву и звук в словах.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твердых и мягких звуков.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обозначить мягкость согласного звука на письме? Для чего служит мягкий знак (ь)?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мягкость согласных звуков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на письме буквами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и, е, ё, ю, я, ь.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мягкость согласных звуков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на письме буквами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и, е, ё, ю, я, ь.</w:t>
            </w:r>
          </w:p>
        </w:tc>
      </w:tr>
      <w:tr w:rsidR="002D52C3" w:rsidRPr="002D52C3" w:rsidTr="00DF7298">
        <w:trPr>
          <w:trHeight w:val="872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мягким знаком на конце и перед другими согласными.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мягкость согласных звуков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перенос слов с мягким знаком.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Обозначает мягкость согласных звуков на письме.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перенос слов с мягким знаком.</w:t>
            </w:r>
          </w:p>
        </w:tc>
      </w:tr>
      <w:tr w:rsidR="002D52C3" w:rsidRPr="002D52C3" w:rsidTr="00DF7298">
        <w:trPr>
          <w:trHeight w:val="887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текстом. Составление ответов на вопросы к тексту.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текстом. Составление ответов на вопросы к тексту.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устной и письменной форме.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текстом. Составление ответов на вопросы к тексту.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№ 2.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«Пишем письмо».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Излагает письменно свои мысли.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оставляет и записывает текст «Письмо Деду Морозу» по началу (с использованием слов для справок и без них).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Излагает письменно свои мысли.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оставляет и записывает текст «Письмо Деду Морозу» по началу (с использованием слов для справок и без них).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«Согласные буквы и звуки».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знания для решения нестандартных задач.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отношение к языку, внимательное отношение к слову при работе с ребусами, </w:t>
            </w:r>
          </w:p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шарадами, кроссвордами.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Решает нестандартные задачи под руководством учителя.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отношение к языку, внимательное отношение к слову при работе с ребусами, </w:t>
            </w:r>
          </w:p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шарадами, кроссвордами.</w:t>
            </w:r>
          </w:p>
        </w:tc>
      </w:tr>
      <w:tr w:rsidR="002D52C3" w:rsidRPr="002D52C3" w:rsidTr="00DF7298">
        <w:trPr>
          <w:trHeight w:val="922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(за 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четверть)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514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t>Правописание буквосочетаний с шипящими звуками (31 ч.)</w:t>
            </w:r>
          </w:p>
        </w:tc>
      </w:tr>
      <w:tr w:rsidR="002D52C3" w:rsidRPr="002D52C3" w:rsidTr="00DF7298">
        <w:trPr>
          <w:trHeight w:val="1013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Буквосочетания ЧК, ЧН, ЧТ, ЩН, НЧ.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с орфограммой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ЧК, ЧН, ЧТ, ЩН, НЧ.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данными сочетаниями.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орфограммы ЧК, ЧН, ЧТ, ЩН, НЧ.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примеров слов с данными сочетаниями.</w:t>
            </w:r>
          </w:p>
        </w:tc>
      </w:tr>
      <w:tr w:rsidR="002D52C3" w:rsidRPr="002D52C3" w:rsidTr="00DF7298">
        <w:trPr>
          <w:trHeight w:val="416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предложением и текстом.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подбор к тесту заголовка, 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предложением и текстом.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подбор к тесту заголовка, письмо составленного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Приобретает умения находить и исправлять орфографические ошибки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результата выполненного задания.</w:t>
            </w:r>
          </w:p>
        </w:tc>
      </w:tr>
      <w:tr w:rsidR="002D52C3" w:rsidRPr="002D52C3" w:rsidTr="00DF7298">
        <w:trPr>
          <w:trHeight w:val="416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2D52C3">
              <w:rPr>
                <w:rFonts w:ascii="Times New Roman" w:hAnsi="Times New Roman"/>
                <w:b/>
                <w:lang w:eastAsia="ru-RU"/>
              </w:rPr>
              <w:t xml:space="preserve"> четверть (50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№3 </w:t>
            </w:r>
            <w:r w:rsidRPr="002D5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«Рифма».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 способы решения; соотносит задания с изученными темами.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абота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парах, группах, планирование свои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действий в соответствии с поставленной задачей и условиями её реализации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 способы решения.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абота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парах, группах, планирование свои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действий в соответствии с поставленной задачей и условиями её реализации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знаний. Защита проекта «Рифма»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чужой и собственной работе орфографические ошибки.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презентовать свою работу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 включением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>в нее материалов по составленным словарикам и поэтическим строкам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в чужой и собственной работе орфографические ошибки.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презентовать свою работу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 включением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>в нее материалов по составленным словарикам и поэтическим строкам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83-86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Характеризует непарные твердые и мягкие согласные звуки русского языка.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Дает характеристику согласным звукам.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983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ЧУ-ЩУ. Проверь себя.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 правила правописания орфограмм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слов на изученные орфограммы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 правила правописания орфограмм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слов на изученные орфограммы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Характеризует непарные твердые и мягкие согласные звуки русского языка.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Характеризует непарные твердые и мягкие согласные звуки русского языка.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или перед согласным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слове и вне слова звонкие и глухие (парные и непарные) согласные звуки.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  <w:tc>
          <w:tcPr>
            <w:tcW w:w="2530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Различает в слове и вне слова звонкие и глухие (парные и непарные) согласные звуки.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правильное произношение звонких и глухих согласных звуков.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в слове парные и непарные согласные звуки.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написании парных звонких и глухих согласных.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Различать в слове парные и непарные согласные звуки.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речевого высказывания о написании парных звонких и глухих согласных.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парных согласных в корне слова.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парные звонкие и глухие согласные в корне слова.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Подбор проверочных слов путём изменения формы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парные звонкие и глухие согласные в корне слова.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Подбор проверочных слов путём изменения формы слова.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парные звонкие и глухие согласные разными способами.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правила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парные звонкие и глухие согласные.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Применение правила при написании слов с парным по глухости-звонкости согласным звуком на конце слова и перед согласным в корне.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повествовательного текста по вопросам плана.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предложением и текстом.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подбор к тесту заголовка, 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с предложением и текстом.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подбор к тесту заголовка, письмо составленного текста.</w:t>
            </w:r>
          </w:p>
        </w:tc>
      </w:tr>
      <w:tr w:rsidR="002D52C3" w:rsidRPr="002D52C3" w:rsidTr="00DF7298">
        <w:trPr>
          <w:trHeight w:val="1008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«Парные звонкие и глухие согласные»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буквенный разбор слова самостоятельно по алгоритму.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Подбор примеров на изученную орфограмму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буквенный разбор слова самостоятельно по алгоритму.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Подбор примеров на изученную орфограмму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диктант.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Упражнение в правописании слов с изученными орфограммами.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 правила правописания.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исьмо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под диктовку,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буквенный разбор слова.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Применяет правила правописания.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исьмо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под диктовку,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буквенный разбор слова.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примеры на изученную орфограмму.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проверочное слово.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примеры к данной орфограмме; переносит слова с разделительным мягким знаком.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Перенос слов с разделительным мягким знаком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определение места орфограммы «Разделительный мягкий знак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>в слове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Переносит слова с разделительным мягким знаком.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Перенос слов с разделительным мягким знаком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примеры к данной орфограмме; переносит слова с разделительным мягким знаком.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примеры к данной орфограмме; переносит слова с разделительным мягким знаком.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Безошибочное списывание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Безошибочное списывание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серии рисунков «Зимние забавы» Обобщение знаний об изученных правилах письма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устно рассказ по серии картинок.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устно рассказ по серии картинок.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предложений из слов, письмо составленного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«Разделительный мягкий знак».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Списывает текст безошибочно; подбирает примеры на изученную орфограмму.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Произношение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 xml:space="preserve">и написание слов,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-буквенный разбор слов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подбор примеров на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lastRenderedPageBreak/>
              <w:t>изученную орфограмму.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Списывает текст безошибочно.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Произношение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 xml:space="preserve">и написание слов, 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звуко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-буквенный разбор слов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Применение в собственной практике изученные правила орфографии и пунктуации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Применение в собственной практике изученные правила орфографии и пунктуации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558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t>Части речи (47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слова, использует специальную терминологию.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слова.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Распределяет имена существительные в тематические группы предметов.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имен существительных среди других частей речи по обобщенному лексическому значению и вопросу.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имена существительные.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имен существительных среди других частей речи по обобщенному лексическому значению и вопросу.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Одушевленные и неодушевлённые имена существительные.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Определение неодушевленных имен существительных в тексте,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классификация имен существительных (одушевлённые и неодушевлённые).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Распределяет имена существительные в тематические группы предметов.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Определение неодушевленных имен существительных в тексте,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классификация имен существительных (одушевлённые и неодушевлённые).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имена существительные собственные и нарицательные.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имена существительные.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Различает имена существительные собственные и нарицательные.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имена существительные.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Обучающее сочинение. Составление рассказа   по репродукции В. М. Васнецова «Богатыри» (под руководством учителя).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устно рассказ по репродукции В.М. Васнецова «Богатыри»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устно рассказ по репродукции В.М. Васнецова «Богатыри»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сказочных героев, названиях книг, журналов и газет.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с заглавной буквы собственные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с заглавной буквы собственные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с заглавной буквы собственные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с заглавной буквы собственные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 заглавной буквы в именах собственных.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о своей кошке по личным наблюдениям и вопросам.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устный рассказ – повествование на определённую тему.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устный рассказ – повествование на определённую тему.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 написании слов с заглавной буквы. 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собственные имена существительные, использует специальную терминологию.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грамматических признаков имен существительных.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собственные имена существительные.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грамматических признаков имен существительных.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 по теме «Заглавная буква в именах собственных»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правила правописания, пишет под диктовку.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под диктовку.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122-124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Изменяет имена существительные по числам.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имен существительных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>в единственном и во множественном числе с обоснованием своего ответа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Изменяет имена существительные по числам.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имен существительных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br/>
              <w:t>в единственном и во множественном числе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«Имена существительные».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Распознает, подбирает, классифицирует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Распознает, подбирает, имена существительные.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(за 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2D52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четверть)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128-130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ч.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Видит глаголы в речи и составляет словосочетания с ними.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глаголов среди других частей речи по обобщенному лексическому значению и вопросу.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Видит глаголы в речи и составляет словосочетания с ними.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глаголов среди других частей речи по обобщенному лексическому значению и вопросу.</w:t>
            </w:r>
          </w:p>
        </w:tc>
      </w:tr>
      <w:tr w:rsidR="002D52C3" w:rsidRPr="002D52C3" w:rsidTr="00DF7298">
        <w:trPr>
          <w:trHeight w:val="416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2D52C3">
              <w:rPr>
                <w:rFonts w:ascii="Times New Roman" w:hAnsi="Times New Roman"/>
                <w:b/>
                <w:lang w:eastAsia="ru-RU"/>
              </w:rPr>
              <w:t xml:space="preserve"> четверть (40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 число глаголов, распределяет глаголы по группам, изменяет по числам.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употребление глаголов в речи.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число глаголов, изменяет по числам.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употребление глаголов в речи.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 пишет частицу НЕ с глаголами.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грамматических признаков глагола.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 пишет частицу НЕ с глаголами.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грамматических признаков глагола.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число глаголов, пишет частицу НЕ раздельно с глаголами.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грамматических признаков глагола.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число глаголов, пишет частицу НЕ раздельно с глаголами.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грамматических признаков глагола.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текст – повествование?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текст – повествование и выделяет его характерные признаки.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текста-повествования на предложенную тему, нахождение информации для ответа на вопрос к тексту.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текст – повествование.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текста-повествования на предложенную тему.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«Глагол».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частицу НЕ раздельно с глаголами и находит глаголы в тексте.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частицу НЕ раздельно с глаголами и находит глаголы в тексте.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Ставит вопросы от существительных к прилагательным.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имен прилагательных среди других частей речи по обобщенному лексическому значению и вопросу.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Ставит вопросы от существительных к прилагательным.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Распознавание имен прилагательных среди других частей речи по обобщенному лексическому значению и вопросу.</w:t>
            </w:r>
          </w:p>
        </w:tc>
      </w:tr>
      <w:tr w:rsidR="002D52C3" w:rsidRPr="002D52C3" w:rsidTr="00DF7298">
        <w:trPr>
          <w:trHeight w:val="1202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между прилагательным и существительным.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слов к именам прилагательных.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между прилагательным и существительным.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слов к именам прилагательных.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к существительным прилагательные, близкие и противоположные по смыслу.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имен прилагательных, использование в речи имен прилагательных.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к существительным прилагательные, близкие и противоположные по смыслу.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Подбор имен прилагательных, использование в речи имен прилагательных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Изменяет прилагательные по числам.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числа имен прилагательных, изменение по числам, распределение по группам.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Изменяет прилагательные по числам.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числа имен прилагательных, изменение по числам.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текст – описание? Какова в нем роль имен прилагательных?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текст – описание и текст – повествование.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ролью имен прилагательных в тексте-описания.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текст – описание и текст – повествование.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над ролью имен прилагательных в тексте-описания.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«Имя прилагательное».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прилагательные в тексте, устанавливает связь между прилагательным и существительным.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прилагательные в тексте.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местоимения среди других слов и в предложении, употребляет местоимения вместо существительных.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Различение местоимений и имен существительных.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местоимения среди других слов и в предложении.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Различение местоимений и имен существительных.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текст-рассуждение.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устных и письменных текстов-рассуждений.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текст-рассуждение.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устных и письменных текстов-рассуждений.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«Местоимение».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Распознает, подбирает, классифицирует местоимения.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Распознает, подбирает, классифицирует местоимения.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 работу.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в новых условиях.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понятие о предлоге.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предлоги в устной и письменной речи.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предлогов с именами существительными.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предлоги в устной и письменной речи.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предлогов с именами существительными.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149-150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слов в предложении с помощью предлога.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предлогов со словами.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слов в предложении.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предлогов со словами.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 Восстановление деформированного повествовательного текста.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 правильно предложения из определенного набора слов.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Строит правильно предложения из определенного набора слов.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знаний по теме «Предлог».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предлоги отдельно от других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Пишет предлоги отдельно от других слов.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№4</w:t>
            </w:r>
          </w:p>
          <w:p w:rsidR="002D52C3" w:rsidRPr="002D52C3" w:rsidRDefault="002D52C3" w:rsidP="002D52C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«В словари за частями речи!»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различными словарями, находит полезную информацию в словарях.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абота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парах, группах, планирование свои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действий в соответствии с поставленной задачей и условиями её реализации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различными словарями, находит полезную информацию в словарях.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абота</w:t>
            </w:r>
            <w:proofErr w:type="spell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в парах, группах, планирование свои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действий в соответствии с поставленной задачей и условиями её реализации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Безошибочное списывание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произношение и написание слов.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Безошибочное списывание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ошибки по орфограммам.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Использование алгоритм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анализа ошибок.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Классифицирует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ошибки по орфограммам.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Использование алгоритм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анализа ошибок.</w:t>
            </w:r>
          </w:p>
        </w:tc>
      </w:tr>
      <w:tr w:rsidR="002D52C3" w:rsidRPr="002D52C3" w:rsidTr="00DF7298">
        <w:trPr>
          <w:trHeight w:val="416"/>
        </w:trPr>
        <w:tc>
          <w:tcPr>
            <w:tcW w:w="16019" w:type="dxa"/>
            <w:gridSpan w:val="7"/>
            <w:tcBorders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lang w:eastAsia="ru-RU"/>
              </w:rPr>
              <w:lastRenderedPageBreak/>
              <w:t>Повторение (17 ч.)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 текст от предложения, определяет виды текстов.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устных и письменных текстов различных типов.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 текст от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устных и письменных текстов различных типов.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  по репродукции И.И. Шишкина «Утро в сосновом лесу» (под руководством учителя).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 словесные и зрительные образы; выражает свое отношение к картине.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Выражает свое отношение к картине.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Письмо составленного текста.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«Предложение».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 предложение от группы слов, находит границы предложения.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главных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членов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предложения,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связи слов в нераспространенном и распространённом предложениях.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Находит границы предложения.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главных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членов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gramStart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предложения,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установ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gramEnd"/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связи слов в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нераспространенном и распространённом предложениях.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контрольный диктант за учебный год.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слова и выбирает</w:t>
            </w: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нужный вариант его написания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орфографических правил.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1ч.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Исправляет самостоятельно ошибки. 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предложений под диктовку,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выполнение работы над ошибками.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162-163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однокоренные слова по двум признакам; подбирает группы однокоренных слов.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многозначных и однозначных слов в тексте,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объяснение значения любого многозначного слова.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однокоренные слова по двум признакам.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многозначных и однозначных слов в тексте,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объяснение значения любого многозначного слова.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части речи, осознает их роль в речи.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Распознает части речи.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Соотнесение слов-названий, вопросов, на которые они отвечают, с частями речи.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гласные и согласные звуки, проводит фонетический анализ слова.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гласные и согласные звуки.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Речевое высказывание в устной форме о гласных буквах и звуках.</w:t>
            </w:r>
          </w:p>
        </w:tc>
      </w:tr>
      <w:tr w:rsidR="002D52C3" w:rsidRPr="002D52C3" w:rsidTr="00DF7298">
        <w:trPr>
          <w:trHeight w:val="274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Осознает место возможного возникновения орфографической ошибки; подбирает примеры с определенной орфограммой.</w:t>
            </w:r>
          </w:p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Применение в собственной практике изученные правила орфографии и пунктуации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примеры с определенной орфограммой.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Применение в собственной практике изученные правила орфографии и пунктуации</w:t>
            </w: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2C3" w:rsidRPr="002D52C3" w:rsidTr="00DF7298">
        <w:trPr>
          <w:trHeight w:val="1360"/>
        </w:trPr>
        <w:tc>
          <w:tcPr>
            <w:tcW w:w="808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24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 по курсу «Русский язык».</w:t>
            </w:r>
          </w:p>
        </w:tc>
        <w:tc>
          <w:tcPr>
            <w:tcW w:w="1542" w:type="dxa"/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между изученными темами, использует полученные знания для выполнения грамматических заданий.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связь между изученными темами.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2D52C3" w:rsidRDefault="002D52C3" w:rsidP="002D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2C3"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своих достижений.</w:t>
            </w:r>
          </w:p>
        </w:tc>
      </w:tr>
    </w:tbl>
    <w:p w:rsidR="002D52C3" w:rsidRDefault="002D52C3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52C3" w:rsidRDefault="002D52C3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52C3" w:rsidRDefault="002D52C3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57AE" w:rsidRDefault="00D357AE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русского языка</w:t>
      </w:r>
    </w:p>
    <w:p w:rsidR="00D357AE" w:rsidRDefault="00D357AE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2D52C3">
        <w:rPr>
          <w:rFonts w:ascii="Times New Roman" w:hAnsi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sz w:val="24"/>
          <w:szCs w:val="24"/>
        </w:rPr>
        <w:t xml:space="preserve">3 классов </w:t>
      </w:r>
    </w:p>
    <w:p w:rsidR="008621C1" w:rsidRDefault="008621C1" w:rsidP="00D357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8"/>
        <w:gridCol w:w="52"/>
        <w:gridCol w:w="1620"/>
        <w:gridCol w:w="1260"/>
        <w:gridCol w:w="1800"/>
        <w:gridCol w:w="1620"/>
        <w:gridCol w:w="2036"/>
        <w:gridCol w:w="1856"/>
        <w:gridCol w:w="1856"/>
        <w:gridCol w:w="1440"/>
        <w:gridCol w:w="720"/>
        <w:gridCol w:w="900"/>
      </w:tblGrid>
      <w:tr w:rsidR="00D357AE" w:rsidTr="00E710CA">
        <w:trPr>
          <w:trHeight w:val="580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кол- во часов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357AE" w:rsidTr="00E710CA">
        <w:trPr>
          <w:trHeight w:val="58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35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(45 ч)</w:t>
            </w:r>
          </w:p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D357AE" w:rsidTr="00E710CA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Знакомство с учебником. Виды речи. Речь- отражение культуры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>Понимать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и сохранять в памяти учебную задачу урока, осознавать, что такое хорошая речь, </w:t>
            </w:r>
            <w:r w:rsidRPr="008879FD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текст по рисунку,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результаты своей деятельности.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Pr="008879FD">
              <w:rPr>
                <w:rFonts w:ascii="Times New Roman" w:hAnsi="Times New Roman"/>
                <w:b/>
                <w:lang w:eastAsia="ru-RU"/>
              </w:rPr>
              <w:t>онимать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и сохранять в памяти учебную задачу урока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своих возможностей в учении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Целеполагание –</w:t>
            </w:r>
            <w:r w:rsidRPr="008879FD">
              <w:rPr>
                <w:rFonts w:ascii="Times New Roman" w:hAnsi="Times New Roman"/>
                <w:lang w:eastAsia="ru-RU"/>
              </w:rPr>
              <w:t xml:space="preserve"> постановка учебной задачи на основе соотнесения того, что уже известно и усвоено, и того, что ещё неизвестно</w:t>
            </w:r>
            <w:r w:rsidRPr="00887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Для чего нужен язык?  Назначение языка и его выбор в </w:t>
            </w:r>
            <w:r w:rsidRPr="008879FD">
              <w:rPr>
                <w:rFonts w:ascii="Times New Roman" w:hAnsi="Times New Roman"/>
              </w:rPr>
              <w:lastRenderedPageBreak/>
              <w:t>соответствии с целями и условиями общения.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>Рассказывать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о сферах употребления в России русского языка и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 xml:space="preserve">национальных языков, </w:t>
            </w:r>
            <w:proofErr w:type="gramStart"/>
            <w:r w:rsidRPr="008879FD">
              <w:rPr>
                <w:rFonts w:ascii="Times New Roman" w:hAnsi="Times New Roman"/>
                <w:b/>
                <w:lang w:eastAsia="ru-RU"/>
              </w:rPr>
              <w:t xml:space="preserve">находить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 выразительные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средства русской речи в поэтических строках А. Пушкина.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знать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о сферах употребления в России русского языка и национальных языков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Развитие </w:t>
            </w:r>
            <w:r w:rsidRPr="008879FD">
              <w:rPr>
                <w:rFonts w:ascii="Times New Roman" w:hAnsi="Times New Roman"/>
              </w:rPr>
              <w:t>доброжелательности, доверия и внимательност</w:t>
            </w:r>
            <w:r w:rsidRPr="008879FD">
              <w:rPr>
                <w:rFonts w:ascii="Times New Roman" w:hAnsi="Times New Roman"/>
              </w:rPr>
              <w:lastRenderedPageBreak/>
              <w:t>и к людям, готовности к сотрудничеству и дружбе.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строить понятные для партнёра высказывания,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>Оценка-</w:t>
            </w:r>
            <w:r w:rsidRPr="008879FD">
              <w:rPr>
                <w:rFonts w:ascii="Times New Roman" w:hAnsi="Times New Roman"/>
                <w:lang w:eastAsia="ru-RU"/>
              </w:rPr>
              <w:t xml:space="preserve">выделение и осознание того, что уже усвоено и что ещё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подлежит усвоению, осознание качества и уровня усвоения.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EA35C5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C5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EA35C5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(2 ч)</w:t>
            </w:r>
          </w:p>
        </w:tc>
      </w:tr>
      <w:tr w:rsidR="00D357AE" w:rsidTr="00E710CA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Текст как единица языка и речи. Типы текстов.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текст и предложения, текст и набор предложений,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тему и главную мысль текста.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</w:t>
            </w:r>
            <w:r w:rsidRPr="008879FD">
              <w:rPr>
                <w:rFonts w:ascii="Times New Roman" w:hAnsi="Times New Roman"/>
                <w:b/>
                <w:lang w:eastAsia="ru-RU"/>
              </w:rPr>
              <w:t>азличать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текст и предложения, текст и набор предложений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познавательных мотивов – интерес к новому.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Типы текстов: повествование, описание, рассуждение. </w:t>
            </w:r>
            <w:r w:rsidRPr="008879FD">
              <w:rPr>
                <w:rFonts w:ascii="Times New Roman" w:hAnsi="Times New Roman"/>
              </w:rPr>
              <w:lastRenderedPageBreak/>
              <w:t>Работа с текстом.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типы текстов, </w:t>
            </w:r>
            <w:r w:rsidRPr="008879FD">
              <w:rPr>
                <w:rFonts w:ascii="Times New Roman" w:hAnsi="Times New Roman"/>
                <w:b/>
                <w:lang w:eastAsia="ru-RU"/>
              </w:rPr>
              <w:t xml:space="preserve">восстанавливать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 xml:space="preserve">деформированный текст,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результаты своей деятельности.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</w:t>
            </w:r>
            <w:r w:rsidRPr="008879FD">
              <w:rPr>
                <w:rFonts w:ascii="Times New Roman" w:hAnsi="Times New Roman"/>
                <w:b/>
                <w:lang w:eastAsia="ru-RU"/>
              </w:rPr>
              <w:t xml:space="preserve">азличать </w:t>
            </w:r>
            <w:r w:rsidRPr="008879FD">
              <w:rPr>
                <w:rFonts w:ascii="Times New Roman" w:hAnsi="Times New Roman"/>
                <w:lang w:eastAsia="ru-RU"/>
              </w:rPr>
              <w:t>типы текстов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 xml:space="preserve">-приобретению </w:t>
            </w:r>
            <w:r w:rsidRPr="008879FD">
              <w:rPr>
                <w:rFonts w:ascii="Times New Roman" w:hAnsi="Times New Roman"/>
              </w:rPr>
              <w:lastRenderedPageBreak/>
              <w:t>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 xml:space="preserve">Взаимоконтроль </w:t>
            </w:r>
            <w:r w:rsidRPr="008879FD">
              <w:rPr>
                <w:rFonts w:ascii="Times New Roman" w:hAnsi="Times New Roman"/>
              </w:rPr>
              <w:t xml:space="preserve">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</w:t>
            </w:r>
            <w:r w:rsidRPr="008879FD">
              <w:rPr>
                <w:rFonts w:ascii="Times New Roman" w:hAnsi="Times New Roman"/>
              </w:rPr>
              <w:lastRenderedPageBreak/>
              <w:t>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Оценка - </w:t>
            </w:r>
            <w:r w:rsidRPr="008879FD">
              <w:rPr>
                <w:rFonts w:ascii="Times New Roman" w:hAnsi="Times New Roman"/>
                <w:lang w:eastAsia="ru-RU"/>
              </w:rPr>
              <w:t xml:space="preserve"> выделение и осознание того, что уже усвоено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и что ещё подлежит усвоению, осознание качества и уровня усвоения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EA35C5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5C5">
              <w:rPr>
                <w:rFonts w:ascii="Times New Roman" w:hAnsi="Times New Roman"/>
                <w:b/>
                <w:sz w:val="24"/>
                <w:szCs w:val="24"/>
              </w:rPr>
              <w:t>Предложение (10 ч)</w:t>
            </w: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Предложение. Знаки препинания в </w:t>
            </w:r>
            <w:proofErr w:type="gramStart"/>
            <w:r w:rsidRPr="008879FD">
              <w:rPr>
                <w:rFonts w:ascii="Times New Roman" w:hAnsi="Times New Roman"/>
              </w:rPr>
              <w:t>конце  предложений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 xml:space="preserve">Отличать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предложения от группы слов, </w:t>
            </w:r>
            <w:r w:rsidRPr="008879FD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proofErr w:type="spellStart"/>
            <w:r w:rsidRPr="008879FD">
              <w:rPr>
                <w:rFonts w:ascii="Times New Roman" w:hAnsi="Times New Roman"/>
                <w:lang w:eastAsia="ru-RU"/>
              </w:rPr>
              <w:t>непунктированный</w:t>
            </w:r>
            <w:proofErr w:type="spellEnd"/>
            <w:r w:rsidRPr="008879FD">
              <w:rPr>
                <w:rFonts w:ascii="Times New Roman" w:hAnsi="Times New Roman"/>
                <w:lang w:eastAsia="ru-RU"/>
              </w:rPr>
              <w:t xml:space="preserve"> текст,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в нем предложения.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8879FD">
              <w:rPr>
                <w:rFonts w:ascii="Times New Roman" w:hAnsi="Times New Roman"/>
                <w:b/>
                <w:lang w:eastAsia="ru-RU"/>
              </w:rPr>
              <w:t xml:space="preserve">тличать </w:t>
            </w:r>
            <w:r w:rsidRPr="008879FD">
              <w:rPr>
                <w:rFonts w:ascii="Times New Roman" w:hAnsi="Times New Roman"/>
                <w:lang w:eastAsia="ru-RU"/>
              </w:rPr>
              <w:t>предложения от группы слов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над значением предложений,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различных  по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цели высказывания,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их в тексте.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 по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цели высказывания</w:t>
            </w:r>
            <w:r>
              <w:rPr>
                <w:rFonts w:ascii="Times New Roman" w:hAnsi="Times New Roman"/>
                <w:lang w:eastAsia="ru-RU"/>
              </w:rPr>
              <w:t xml:space="preserve"> предложения.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Прогнозирование -</w:t>
            </w:r>
            <w:r w:rsidRPr="008879FD">
              <w:rPr>
                <w:rFonts w:ascii="Times New Roman" w:hAnsi="Times New Roman"/>
                <w:lang w:eastAsia="ru-RU"/>
              </w:rPr>
              <w:t xml:space="preserve"> предвосхищение результата и уровня усвоения, его временных характеристик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Виды </w:t>
            </w:r>
            <w:r w:rsidRPr="008879FD">
              <w:rPr>
                <w:rFonts w:ascii="Times New Roman" w:hAnsi="Times New Roman"/>
              </w:rPr>
              <w:lastRenderedPageBreak/>
              <w:t xml:space="preserve">предложений по цели высказывания. </w:t>
            </w:r>
            <w:proofErr w:type="gramStart"/>
            <w:r w:rsidRPr="008879FD">
              <w:rPr>
                <w:rFonts w:ascii="Times New Roman" w:hAnsi="Times New Roman"/>
              </w:rPr>
              <w:t>Коллективное  составление</w:t>
            </w:r>
            <w:proofErr w:type="gramEnd"/>
            <w:r w:rsidRPr="008879FD">
              <w:rPr>
                <w:rFonts w:ascii="Times New Roman" w:hAnsi="Times New Roman"/>
              </w:rPr>
              <w:t xml:space="preserve"> рассказа по репродукции картины К.Е. Маковского «</w:t>
            </w:r>
            <w:r>
              <w:rPr>
                <w:rFonts w:ascii="Times New Roman" w:hAnsi="Times New Roman"/>
              </w:rPr>
              <w:t>Д</w:t>
            </w:r>
            <w:r w:rsidRPr="008879FD">
              <w:rPr>
                <w:rFonts w:ascii="Times New Roman" w:hAnsi="Times New Roman"/>
              </w:rPr>
              <w:t xml:space="preserve">ети, бегущие от грозы».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 xml:space="preserve">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  <w:lang w:eastAsia="ru-RU"/>
              </w:rPr>
              <w:lastRenderedPageBreak/>
              <w:t xml:space="preserve">Различать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 xml:space="preserve">предложения по цели высказывания, </w:t>
            </w:r>
            <w:r w:rsidRPr="00673F38">
              <w:rPr>
                <w:rFonts w:ascii="Times New Roman" w:hAnsi="Times New Roman"/>
                <w:b/>
                <w:lang w:eastAsia="ru-RU"/>
              </w:rPr>
              <w:t>обосновывать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знаки препинания в конце предложений, </w:t>
            </w:r>
            <w:r w:rsidRPr="00673F38">
              <w:rPr>
                <w:rFonts w:ascii="Times New Roman" w:hAnsi="Times New Roman"/>
                <w:b/>
                <w:lang w:eastAsia="ru-RU"/>
              </w:rPr>
              <w:t>составлять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рассказ по картине, используя опорные слова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Pr="00673F38">
              <w:rPr>
                <w:rFonts w:ascii="Times New Roman" w:hAnsi="Times New Roman"/>
                <w:b/>
                <w:lang w:eastAsia="ru-RU"/>
              </w:rPr>
              <w:t>записывать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его. 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</w:t>
            </w:r>
            <w:r w:rsidRPr="00673F38">
              <w:rPr>
                <w:rFonts w:ascii="Times New Roman" w:hAnsi="Times New Roman"/>
                <w:b/>
                <w:lang w:eastAsia="ru-RU"/>
              </w:rPr>
              <w:t xml:space="preserve">азличать </w:t>
            </w:r>
            <w:r w:rsidRPr="008879FD">
              <w:rPr>
                <w:rFonts w:ascii="Times New Roman" w:hAnsi="Times New Roman"/>
                <w:lang w:eastAsia="ru-RU"/>
              </w:rPr>
              <w:t>предложения по цели высказывания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673F38">
              <w:rPr>
                <w:rFonts w:ascii="Times New Roman" w:hAnsi="Times New Roman"/>
                <w:b/>
                <w:lang w:eastAsia="ru-RU"/>
              </w:rPr>
              <w:t xml:space="preserve"> составлять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рассказ по картине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lastRenderedPageBreak/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Понимание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возможности разных оснований для оценки одного и того же предмета, понимание относительности оценок или подходов к выбору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Виды предложений по интонации: восклицательные и невосклицательные. Знаки препинания в конце предложений.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 xml:space="preserve">1ч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3F38">
              <w:rPr>
                <w:rFonts w:ascii="Times New Roman" w:hAnsi="Times New Roman"/>
                <w:b/>
                <w:lang w:eastAsia="ru-RU"/>
              </w:rPr>
              <w:t>Наблюдать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над значением предложений и </w:t>
            </w:r>
            <w:proofErr w:type="gramStart"/>
            <w:r w:rsidRPr="00673F38">
              <w:rPr>
                <w:rFonts w:ascii="Times New Roman" w:hAnsi="Times New Roman"/>
                <w:b/>
                <w:lang w:eastAsia="ru-RU"/>
              </w:rPr>
              <w:t>классифицировать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различных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по интонации, </w:t>
            </w:r>
            <w:r w:rsidRPr="00673F38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8879FD">
              <w:rPr>
                <w:rFonts w:ascii="Times New Roman" w:hAnsi="Times New Roman"/>
                <w:lang w:eastAsia="ru-RU"/>
              </w:rPr>
              <w:t>содержание таблицы.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Pr="00673F38">
              <w:rPr>
                <w:rFonts w:ascii="Times New Roman" w:hAnsi="Times New Roman"/>
                <w:b/>
                <w:lang w:eastAsia="ru-RU"/>
              </w:rPr>
              <w:t>аблюдать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над значением предложений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673F38">
              <w:rPr>
                <w:rFonts w:ascii="Times New Roman" w:hAnsi="Times New Roman"/>
                <w:b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пользоваться таблицей.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Обобщение </w:t>
            </w:r>
            <w:proofErr w:type="gramStart"/>
            <w:r w:rsidRPr="008879FD">
              <w:rPr>
                <w:rFonts w:ascii="Times New Roman" w:hAnsi="Times New Roman"/>
              </w:rPr>
              <w:t>знаний  о</w:t>
            </w:r>
            <w:proofErr w:type="gramEnd"/>
            <w:r w:rsidRPr="008879FD">
              <w:rPr>
                <w:rFonts w:ascii="Times New Roman" w:hAnsi="Times New Roman"/>
              </w:rPr>
              <w:t xml:space="preserve"> видах речи.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Повторение и обобщение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Развивать </w:t>
            </w:r>
            <w:r w:rsidRPr="008879FD">
              <w:rPr>
                <w:rFonts w:ascii="Times New Roman" w:hAnsi="Times New Roman"/>
              </w:rPr>
              <w:t xml:space="preserve">интонационные навыки при чтении предложений, </w:t>
            </w:r>
            <w:r w:rsidRPr="00673F38">
              <w:rPr>
                <w:rFonts w:ascii="Times New Roman" w:hAnsi="Times New Roman"/>
                <w:b/>
              </w:rPr>
              <w:t xml:space="preserve">записывать </w:t>
            </w:r>
            <w:r w:rsidRPr="008879FD">
              <w:rPr>
                <w:rFonts w:ascii="Times New Roman" w:hAnsi="Times New Roman"/>
              </w:rPr>
              <w:t xml:space="preserve">текст, правильно ставя знаки в конце предложений, </w:t>
            </w:r>
            <w:r w:rsidRPr="00673F38">
              <w:rPr>
                <w:rFonts w:ascii="Times New Roman" w:hAnsi="Times New Roman"/>
                <w:b/>
              </w:rPr>
              <w:t xml:space="preserve">оценивать </w:t>
            </w:r>
            <w:r w:rsidRPr="008879FD">
              <w:rPr>
                <w:rFonts w:ascii="Times New Roman" w:hAnsi="Times New Roman"/>
              </w:rPr>
              <w:t>результаты своей деятельности.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записывать </w:t>
            </w:r>
            <w:r w:rsidRPr="008879FD">
              <w:rPr>
                <w:rFonts w:ascii="Times New Roman" w:hAnsi="Times New Roman"/>
              </w:rPr>
              <w:t xml:space="preserve">текст, </w:t>
            </w:r>
            <w:r w:rsidRPr="00673F38">
              <w:rPr>
                <w:rFonts w:ascii="Times New Roman" w:hAnsi="Times New Roman"/>
                <w:b/>
              </w:rPr>
              <w:t xml:space="preserve">оценивать </w:t>
            </w:r>
            <w:r w:rsidRPr="008879FD">
              <w:rPr>
                <w:rFonts w:ascii="Times New Roman" w:hAnsi="Times New Roman"/>
              </w:rPr>
              <w:t>результаты своей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 xml:space="preserve">Оценка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Обращение. Предложения с обращением (общее представление)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Комбинированный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Находить </w:t>
            </w:r>
            <w:r w:rsidRPr="008879FD">
              <w:rPr>
                <w:rFonts w:ascii="Times New Roman" w:hAnsi="Times New Roman"/>
              </w:rPr>
              <w:t xml:space="preserve">обращения в предложении и наблюдать за выделением их в письменной речи, </w:t>
            </w:r>
            <w:r w:rsidRPr="00673F38">
              <w:rPr>
                <w:rFonts w:ascii="Times New Roman" w:hAnsi="Times New Roman"/>
                <w:b/>
              </w:rPr>
              <w:t>составлять</w:t>
            </w:r>
            <w:r w:rsidRPr="008879FD">
              <w:rPr>
                <w:rFonts w:ascii="Times New Roman" w:hAnsi="Times New Roman"/>
              </w:rPr>
              <w:t xml:space="preserve"> рассказы по рисунку, используя в нём диалог.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8879FD">
              <w:rPr>
                <w:rFonts w:ascii="Times New Roman" w:hAnsi="Times New Roman"/>
              </w:rPr>
              <w:t xml:space="preserve"> рассказы по рисунку, используя в нём диалог.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Главные и второстепенные члены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Анализировать</w:t>
            </w:r>
            <w:r w:rsidRPr="008879FD">
              <w:rPr>
                <w:rFonts w:ascii="Times New Roman" w:hAnsi="Times New Roman"/>
              </w:rPr>
              <w:t xml:space="preserve"> </w:t>
            </w:r>
            <w:proofErr w:type="spellStart"/>
            <w:r w:rsidRPr="008879FD">
              <w:rPr>
                <w:rFonts w:ascii="Times New Roman" w:hAnsi="Times New Roman"/>
              </w:rPr>
              <w:t>непунктированный</w:t>
            </w:r>
            <w:proofErr w:type="spellEnd"/>
            <w:r w:rsidRPr="008879FD">
              <w:rPr>
                <w:rFonts w:ascii="Times New Roman" w:hAnsi="Times New Roman"/>
              </w:rPr>
              <w:t xml:space="preserve"> текст, выделять в нём предложения, </w:t>
            </w:r>
            <w:r w:rsidRPr="00673F38">
              <w:rPr>
                <w:rFonts w:ascii="Times New Roman" w:hAnsi="Times New Roman"/>
                <w:b/>
              </w:rPr>
              <w:t>работат</w:t>
            </w:r>
            <w:r w:rsidRPr="008879FD">
              <w:rPr>
                <w:rFonts w:ascii="Times New Roman" w:hAnsi="Times New Roman"/>
              </w:rPr>
              <w:t xml:space="preserve">ь со схемой, </w:t>
            </w:r>
            <w:r w:rsidRPr="00673F38">
              <w:rPr>
                <w:rFonts w:ascii="Times New Roman" w:hAnsi="Times New Roman"/>
                <w:b/>
              </w:rPr>
              <w:t xml:space="preserve">составлять </w:t>
            </w:r>
            <w:r w:rsidRPr="008879FD">
              <w:rPr>
                <w:rFonts w:ascii="Times New Roman" w:hAnsi="Times New Roman"/>
              </w:rPr>
              <w:t>сообщение по информации, представленной в схеме.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работат</w:t>
            </w:r>
            <w:r w:rsidRPr="008879FD">
              <w:rPr>
                <w:rFonts w:ascii="Times New Roman" w:hAnsi="Times New Roman"/>
              </w:rPr>
              <w:t xml:space="preserve">ь со схемой, </w:t>
            </w:r>
            <w:r w:rsidRPr="00673F38">
              <w:rPr>
                <w:rFonts w:ascii="Times New Roman" w:hAnsi="Times New Roman"/>
                <w:b/>
              </w:rPr>
              <w:t xml:space="preserve">составлять </w:t>
            </w:r>
            <w:r w:rsidRPr="008879FD">
              <w:rPr>
                <w:rFonts w:ascii="Times New Roman" w:hAnsi="Times New Roman"/>
              </w:rPr>
              <w:t>сообщение по информации, представленной в схеме.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Распространять</w:t>
            </w:r>
            <w:r w:rsidRPr="008879FD">
              <w:rPr>
                <w:rFonts w:ascii="Times New Roman" w:hAnsi="Times New Roman"/>
              </w:rPr>
              <w:t xml:space="preserve"> нераспространённое предложение второстепенными членами, </w:t>
            </w:r>
            <w:r w:rsidRPr="00673F38">
              <w:rPr>
                <w:rFonts w:ascii="Times New Roman" w:hAnsi="Times New Roman"/>
                <w:b/>
              </w:rPr>
              <w:t xml:space="preserve">устанавливать </w:t>
            </w:r>
            <w:r w:rsidRPr="008879FD">
              <w:rPr>
                <w:rFonts w:ascii="Times New Roman" w:hAnsi="Times New Roman"/>
              </w:rPr>
              <w:t xml:space="preserve">при помощи вопросов связь между членами, </w:t>
            </w:r>
            <w:r w:rsidRPr="00673F38">
              <w:rPr>
                <w:rFonts w:ascii="Times New Roman" w:hAnsi="Times New Roman"/>
                <w:b/>
              </w:rPr>
              <w:lastRenderedPageBreak/>
              <w:t>работать</w:t>
            </w:r>
            <w:r w:rsidRPr="008879FD">
              <w:rPr>
                <w:rFonts w:ascii="Times New Roman" w:hAnsi="Times New Roman"/>
              </w:rPr>
              <w:t xml:space="preserve"> с памяткой.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673F38">
              <w:rPr>
                <w:rFonts w:ascii="Times New Roman" w:hAnsi="Times New Roman"/>
                <w:b/>
              </w:rPr>
              <w:t>аспространять</w:t>
            </w:r>
            <w:r w:rsidRPr="008879FD">
              <w:rPr>
                <w:rFonts w:ascii="Times New Roman" w:hAnsi="Times New Roman"/>
              </w:rPr>
              <w:t xml:space="preserve"> нераспространённое предложение</w:t>
            </w:r>
            <w:r>
              <w:rPr>
                <w:rFonts w:ascii="Times New Roman" w:hAnsi="Times New Roman"/>
              </w:rPr>
              <w:t>,</w:t>
            </w:r>
            <w:r w:rsidRPr="00673F38">
              <w:rPr>
                <w:rFonts w:ascii="Times New Roman" w:hAnsi="Times New Roman"/>
                <w:b/>
              </w:rPr>
              <w:t xml:space="preserve"> работать</w:t>
            </w:r>
            <w:r w:rsidRPr="008879FD">
              <w:rPr>
                <w:rFonts w:ascii="Times New Roman" w:hAnsi="Times New Roman"/>
              </w:rPr>
              <w:t xml:space="preserve"> с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Взаимоконтроль</w:t>
            </w:r>
            <w:r w:rsidRPr="008879FD">
              <w:rPr>
                <w:rFonts w:ascii="Times New Roman" w:hAnsi="Times New Roman"/>
              </w:rPr>
              <w:t xml:space="preserve">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Сообщение новых знаний </w:t>
            </w: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Наблюдать </w:t>
            </w:r>
            <w:r w:rsidRPr="008879FD">
              <w:rPr>
                <w:rFonts w:ascii="Times New Roman" w:hAnsi="Times New Roman"/>
              </w:rPr>
              <w:t xml:space="preserve">над составом простых и сложных предложений, </w:t>
            </w:r>
            <w:r w:rsidRPr="00673F38">
              <w:rPr>
                <w:rFonts w:ascii="Times New Roman" w:hAnsi="Times New Roman"/>
                <w:b/>
              </w:rPr>
              <w:t xml:space="preserve">различать </w:t>
            </w:r>
            <w:r w:rsidRPr="008879FD">
              <w:rPr>
                <w:rFonts w:ascii="Times New Roman" w:hAnsi="Times New Roman"/>
              </w:rPr>
              <w:t xml:space="preserve">простые и сложные предложения в письменном тексте, </w:t>
            </w:r>
            <w:r w:rsidRPr="00673F38">
              <w:rPr>
                <w:rFonts w:ascii="Times New Roman" w:hAnsi="Times New Roman"/>
                <w:b/>
              </w:rPr>
              <w:t xml:space="preserve">объяснять </w:t>
            </w:r>
            <w:r w:rsidRPr="008879FD">
              <w:rPr>
                <w:rFonts w:ascii="Times New Roman" w:hAnsi="Times New Roman"/>
              </w:rPr>
              <w:t>постановку запятой.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различать </w:t>
            </w:r>
            <w:r w:rsidRPr="008879FD">
              <w:rPr>
                <w:rFonts w:ascii="Times New Roman" w:hAnsi="Times New Roman"/>
              </w:rPr>
              <w:t>простые и сложные предложения в письменном тексте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Сложное предложение. </w:t>
            </w:r>
            <w:proofErr w:type="gramStart"/>
            <w:r w:rsidRPr="008879FD">
              <w:rPr>
                <w:rFonts w:ascii="Times New Roman" w:hAnsi="Times New Roman"/>
              </w:rPr>
              <w:t>Союзы</w:t>
            </w:r>
            <w:proofErr w:type="gramEnd"/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  <w:i/>
              </w:rPr>
              <w:t>а, и, но</w:t>
            </w:r>
            <w:r w:rsidRPr="008879FD">
              <w:rPr>
                <w:rFonts w:ascii="Times New Roman" w:hAnsi="Times New Roman"/>
              </w:rPr>
              <w:t xml:space="preserve"> в сложном предложении. </w:t>
            </w:r>
            <w:r w:rsidRPr="008879FD">
              <w:rPr>
                <w:rFonts w:ascii="Times New Roman" w:hAnsi="Times New Roman"/>
              </w:rPr>
              <w:lastRenderedPageBreak/>
              <w:t>Запятая между частями сложного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 xml:space="preserve">Сообщение новых знаний </w:t>
            </w: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Различать </w:t>
            </w:r>
            <w:r w:rsidRPr="008879FD">
              <w:rPr>
                <w:rFonts w:ascii="Times New Roman" w:hAnsi="Times New Roman"/>
              </w:rPr>
              <w:t xml:space="preserve">простые и сложные предложения в письменном </w:t>
            </w:r>
            <w:r w:rsidRPr="008879FD">
              <w:rPr>
                <w:rFonts w:ascii="Times New Roman" w:hAnsi="Times New Roman"/>
              </w:rPr>
              <w:lastRenderedPageBreak/>
              <w:t xml:space="preserve">тексте, </w:t>
            </w:r>
            <w:r w:rsidRPr="00673F38">
              <w:rPr>
                <w:rFonts w:ascii="Times New Roman" w:hAnsi="Times New Roman"/>
                <w:b/>
              </w:rPr>
              <w:t>наблюдать</w:t>
            </w:r>
            <w:r w:rsidRPr="008879FD">
              <w:rPr>
                <w:rFonts w:ascii="Times New Roman" w:hAnsi="Times New Roman"/>
              </w:rPr>
              <w:t xml:space="preserve"> над постановкой запятой, </w:t>
            </w:r>
            <w:r w:rsidRPr="00673F38">
              <w:rPr>
                <w:rFonts w:ascii="Times New Roman" w:hAnsi="Times New Roman"/>
                <w:b/>
              </w:rPr>
              <w:t>объяснять</w:t>
            </w:r>
            <w:r w:rsidRPr="008879FD">
              <w:rPr>
                <w:rFonts w:ascii="Times New Roman" w:hAnsi="Times New Roman"/>
              </w:rPr>
              <w:t xml:space="preserve"> знаки препинания.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различать </w:t>
            </w:r>
            <w:r w:rsidRPr="008879FD">
              <w:rPr>
                <w:rFonts w:ascii="Times New Roman" w:hAnsi="Times New Roman"/>
              </w:rPr>
              <w:t>простые и сложные предложения в письменном тексте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4D01D9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D9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 </w:t>
            </w:r>
            <w:proofErr w:type="gramStart"/>
            <w:r w:rsidRPr="004D01D9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End"/>
            <w:r w:rsidRPr="004D01D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Словосочетание (общее представление).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>Различать</w:t>
            </w:r>
            <w:r w:rsidRPr="008879FD">
              <w:rPr>
                <w:rFonts w:ascii="Times New Roman" w:hAnsi="Times New Roman"/>
              </w:rPr>
              <w:t xml:space="preserve"> словосочетания и предложения, </w:t>
            </w:r>
            <w:r w:rsidRPr="00673F38">
              <w:rPr>
                <w:rFonts w:ascii="Times New Roman" w:hAnsi="Times New Roman"/>
                <w:b/>
              </w:rPr>
              <w:t>выделять</w:t>
            </w:r>
            <w:r w:rsidRPr="008879FD">
              <w:rPr>
                <w:rFonts w:ascii="Times New Roman" w:hAnsi="Times New Roman"/>
              </w:rPr>
              <w:t xml:space="preserve"> в предложении словосочетание.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673F38">
              <w:rPr>
                <w:rFonts w:ascii="Times New Roman" w:hAnsi="Times New Roman"/>
                <w:b/>
              </w:rPr>
              <w:t>азличать</w:t>
            </w:r>
            <w:r w:rsidRPr="008879FD">
              <w:rPr>
                <w:rFonts w:ascii="Times New Roman" w:hAnsi="Times New Roman"/>
              </w:rPr>
              <w:t xml:space="preserve"> словосочетания и предложения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Предложение и словосочетание.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>Выделять</w:t>
            </w:r>
            <w:r w:rsidRPr="008879FD">
              <w:rPr>
                <w:rFonts w:ascii="Times New Roman" w:hAnsi="Times New Roman"/>
              </w:rPr>
              <w:t xml:space="preserve"> из предложения основу и словосочетания, </w:t>
            </w:r>
            <w:r w:rsidRPr="00673F38">
              <w:rPr>
                <w:rFonts w:ascii="Times New Roman" w:hAnsi="Times New Roman"/>
                <w:b/>
              </w:rPr>
              <w:t>работать</w:t>
            </w:r>
            <w:r w:rsidRPr="008879FD">
              <w:rPr>
                <w:rFonts w:ascii="Times New Roman" w:hAnsi="Times New Roman"/>
              </w:rPr>
              <w:t xml:space="preserve"> с памяткой, </w:t>
            </w:r>
            <w:r w:rsidRPr="00673F38">
              <w:rPr>
                <w:rFonts w:ascii="Times New Roman" w:hAnsi="Times New Roman"/>
                <w:b/>
              </w:rPr>
              <w:t xml:space="preserve">составлять </w:t>
            </w:r>
            <w:r w:rsidRPr="008879FD">
              <w:rPr>
                <w:rFonts w:ascii="Times New Roman" w:hAnsi="Times New Roman"/>
              </w:rPr>
              <w:t xml:space="preserve">небольшой текст по репродукции картины и </w:t>
            </w:r>
            <w:r w:rsidRPr="00673F38">
              <w:rPr>
                <w:rFonts w:ascii="Times New Roman" w:hAnsi="Times New Roman"/>
                <w:b/>
              </w:rPr>
              <w:lastRenderedPageBreak/>
              <w:t xml:space="preserve">записывать </w:t>
            </w:r>
            <w:r w:rsidRPr="008879FD">
              <w:rPr>
                <w:rFonts w:ascii="Times New Roman" w:hAnsi="Times New Roman"/>
              </w:rPr>
              <w:t>его.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составлять </w:t>
            </w:r>
            <w:r w:rsidRPr="008879FD">
              <w:rPr>
                <w:rFonts w:ascii="Times New Roman" w:hAnsi="Times New Roman"/>
              </w:rPr>
              <w:t xml:space="preserve">небольшой текст по репродукции картины и </w:t>
            </w:r>
            <w:r w:rsidRPr="00673F38">
              <w:rPr>
                <w:rFonts w:ascii="Times New Roman" w:hAnsi="Times New Roman"/>
                <w:b/>
              </w:rPr>
              <w:t xml:space="preserve">записывать </w:t>
            </w:r>
            <w:r w:rsidRPr="008879FD">
              <w:rPr>
                <w:rFonts w:ascii="Times New Roman" w:hAnsi="Times New Roman"/>
              </w:rPr>
              <w:t>его.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Планирование</w:t>
            </w:r>
            <w:r w:rsidRPr="008879FD">
              <w:rPr>
                <w:rFonts w:ascii="Times New Roman" w:hAnsi="Times New Roman"/>
                <w:lang w:eastAsia="ru-RU"/>
              </w:rPr>
              <w:t>-определение последовательности промежуточных целей с учётом конечного результата.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D9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(17 ч)</w:t>
            </w:r>
          </w:p>
          <w:p w:rsidR="00D357AE" w:rsidRPr="004D01D9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Слово и его лексическое значение. </w:t>
            </w:r>
            <w:proofErr w:type="gramStart"/>
            <w:r w:rsidRPr="008879FD">
              <w:rPr>
                <w:rFonts w:ascii="Times New Roman" w:hAnsi="Times New Roman"/>
              </w:rPr>
              <w:t>Повторение  и</w:t>
            </w:r>
            <w:proofErr w:type="gramEnd"/>
            <w:r w:rsidRPr="008879FD">
              <w:rPr>
                <w:rFonts w:ascii="Times New Roman" w:hAnsi="Times New Roman"/>
              </w:rPr>
              <w:t xml:space="preserve"> уточнение представлений о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Узнават</w:t>
            </w:r>
            <w:r w:rsidRPr="008879FD">
              <w:rPr>
                <w:rFonts w:ascii="Times New Roman" w:hAnsi="Times New Roman"/>
              </w:rPr>
              <w:t xml:space="preserve">ь в тексте незнакомые слова, </w:t>
            </w:r>
            <w:r w:rsidRPr="00673F38">
              <w:rPr>
                <w:rFonts w:ascii="Times New Roman" w:hAnsi="Times New Roman"/>
                <w:b/>
              </w:rPr>
              <w:t>определять</w:t>
            </w:r>
            <w:r w:rsidRPr="008879FD">
              <w:rPr>
                <w:rFonts w:ascii="Times New Roman" w:hAnsi="Times New Roman"/>
              </w:rPr>
              <w:t xml:space="preserve"> их лексическое значение, </w:t>
            </w: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однозначные и многозначные слова.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673F38">
              <w:rPr>
                <w:rFonts w:ascii="Times New Roman" w:hAnsi="Times New Roman"/>
                <w:b/>
              </w:rPr>
              <w:t>аходить</w:t>
            </w:r>
            <w:r>
              <w:rPr>
                <w:rFonts w:ascii="Times New Roman" w:hAnsi="Times New Roman"/>
              </w:rPr>
              <w:t xml:space="preserve"> в тексте незнакомые слова.</w:t>
            </w:r>
          </w:p>
          <w:p w:rsidR="00D357AE" w:rsidRP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Распознавание лексических групп слов и речи: </w:t>
            </w:r>
            <w:proofErr w:type="gramStart"/>
            <w:r w:rsidRPr="008879FD">
              <w:rPr>
                <w:rFonts w:ascii="Times New Roman" w:hAnsi="Times New Roman"/>
              </w:rPr>
              <w:t>синонимы,  антонимы</w:t>
            </w:r>
            <w:proofErr w:type="gramEnd"/>
            <w:r w:rsidRPr="008879FD">
              <w:rPr>
                <w:rFonts w:ascii="Times New Roman" w:hAnsi="Times New Roman"/>
              </w:rPr>
              <w:t>, слова в прямом и переносном значении.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синонимы и антонимы, </w:t>
            </w:r>
            <w:r w:rsidRPr="00673F38">
              <w:rPr>
                <w:rFonts w:ascii="Times New Roman" w:hAnsi="Times New Roman"/>
                <w:b/>
              </w:rPr>
              <w:t xml:space="preserve">работать </w:t>
            </w:r>
            <w:r w:rsidRPr="008879FD">
              <w:rPr>
                <w:rFonts w:ascii="Times New Roman" w:hAnsi="Times New Roman"/>
              </w:rPr>
              <w:t>со словарями и находить в них информацию.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  <w:lang w:eastAsia="ru-RU"/>
              </w:rPr>
              <w:t>уметь</w:t>
            </w:r>
            <w:r w:rsidRPr="00673F38">
              <w:rPr>
                <w:rFonts w:ascii="Times New Roman" w:hAnsi="Times New Roman"/>
                <w:lang w:eastAsia="ru-RU"/>
              </w:rPr>
              <w:t xml:space="preserve"> работать </w:t>
            </w:r>
            <w:r w:rsidRPr="00673F38">
              <w:rPr>
                <w:rFonts w:ascii="Times New Roman" w:hAnsi="Times New Roman"/>
                <w:lang w:eastAsia="ru-RU"/>
              </w:rPr>
              <w:lastRenderedPageBreak/>
              <w:t>со словарями.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 xml:space="preserve">Взаимоконтроль </w:t>
            </w:r>
            <w:r w:rsidRPr="008879FD">
              <w:rPr>
                <w:rFonts w:ascii="Times New Roman" w:hAnsi="Times New Roman"/>
              </w:rPr>
              <w:t xml:space="preserve">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Омонимы. Значение, использование омонимов в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омонимы, </w:t>
            </w:r>
            <w:r w:rsidRPr="00673F38">
              <w:rPr>
                <w:rFonts w:ascii="Times New Roman" w:hAnsi="Times New Roman"/>
                <w:b/>
              </w:rPr>
              <w:t>работать</w:t>
            </w:r>
            <w:r w:rsidRPr="008879FD">
              <w:rPr>
                <w:rFonts w:ascii="Times New Roman" w:hAnsi="Times New Roman"/>
              </w:rPr>
              <w:t xml:space="preserve"> со словарём в учебнике и </w:t>
            </w:r>
            <w:r w:rsidRPr="00673F38">
              <w:rPr>
                <w:rFonts w:ascii="Times New Roman" w:hAnsi="Times New Roman"/>
                <w:b/>
              </w:rPr>
              <w:t xml:space="preserve">находить </w:t>
            </w:r>
            <w:r w:rsidRPr="008879FD">
              <w:rPr>
                <w:rFonts w:ascii="Times New Roman" w:hAnsi="Times New Roman"/>
              </w:rPr>
              <w:t>в нём информацию.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  <w:lang w:eastAsia="ru-RU"/>
              </w:rPr>
              <w:t>уметь</w:t>
            </w:r>
            <w:r w:rsidRPr="00673F38">
              <w:rPr>
                <w:rFonts w:ascii="Times New Roman" w:hAnsi="Times New Roman"/>
                <w:lang w:eastAsia="ru-RU"/>
              </w:rPr>
              <w:t xml:space="preserve"> работать со словарями.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4D01D9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D9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 xml:space="preserve">Различать </w:t>
            </w:r>
            <w:r w:rsidRPr="008879FD">
              <w:rPr>
                <w:rFonts w:ascii="Times New Roman" w:hAnsi="Times New Roman"/>
              </w:rPr>
              <w:t>слово и словосочетание как сложное название предмета.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слово и предложение.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Сообщение новых знаний </w:t>
            </w: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>Находить</w:t>
            </w:r>
            <w:r w:rsidRPr="008879FD">
              <w:rPr>
                <w:rFonts w:ascii="Times New Roman" w:hAnsi="Times New Roman"/>
              </w:rPr>
              <w:t xml:space="preserve"> в тексте и в предложении фразеологизмы, </w:t>
            </w:r>
            <w:r w:rsidRPr="00673F38">
              <w:rPr>
                <w:rFonts w:ascii="Times New Roman" w:hAnsi="Times New Roman"/>
                <w:b/>
              </w:rPr>
              <w:t>объяснять</w:t>
            </w:r>
            <w:r w:rsidRPr="008879FD">
              <w:rPr>
                <w:rFonts w:ascii="Times New Roman" w:hAnsi="Times New Roman"/>
              </w:rPr>
              <w:t xml:space="preserve"> их значение, </w:t>
            </w:r>
            <w:r w:rsidRPr="00673F38">
              <w:rPr>
                <w:rFonts w:ascii="Times New Roman" w:hAnsi="Times New Roman"/>
                <w:b/>
              </w:rPr>
              <w:t>работать</w:t>
            </w:r>
            <w:r w:rsidRPr="008879FD">
              <w:rPr>
                <w:rFonts w:ascii="Times New Roman" w:hAnsi="Times New Roman"/>
              </w:rPr>
              <w:t xml:space="preserve"> со словарём.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673F38">
              <w:rPr>
                <w:rFonts w:ascii="Times New Roman" w:hAnsi="Times New Roman"/>
                <w:b/>
              </w:rPr>
              <w:t>аходить</w:t>
            </w:r>
            <w:r w:rsidRPr="008879FD">
              <w:rPr>
                <w:rFonts w:ascii="Times New Roman" w:hAnsi="Times New Roman"/>
              </w:rPr>
              <w:t xml:space="preserve"> в тексте и в предложении фразеологизмы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Взаимоконтроль</w:t>
            </w:r>
            <w:r w:rsidRPr="008879FD">
              <w:rPr>
                <w:rFonts w:ascii="Times New Roman" w:hAnsi="Times New Roman"/>
              </w:rPr>
              <w:t xml:space="preserve">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Подробное </w:t>
            </w:r>
            <w:r w:rsidRPr="008879FD">
              <w:rPr>
                <w:rFonts w:ascii="Times New Roman" w:hAnsi="Times New Roman"/>
              </w:rPr>
              <w:lastRenderedPageBreak/>
              <w:t>изложение с языковым анализом текста.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lastRenderedPageBreak/>
              <w:t xml:space="preserve">Развитие </w:t>
            </w:r>
            <w:r w:rsidRPr="00615264">
              <w:rPr>
                <w:rFonts w:ascii="Times New Roman" w:hAnsi="Times New Roman"/>
              </w:rPr>
              <w:lastRenderedPageBreak/>
              <w:t>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lastRenderedPageBreak/>
              <w:t>Работать</w:t>
            </w:r>
            <w:r w:rsidRPr="008879FD">
              <w:rPr>
                <w:rFonts w:ascii="Times New Roman" w:hAnsi="Times New Roman"/>
              </w:rPr>
              <w:t xml:space="preserve"> с </w:t>
            </w:r>
            <w:r w:rsidRPr="008879FD">
              <w:rPr>
                <w:rFonts w:ascii="Times New Roman" w:hAnsi="Times New Roman"/>
              </w:rPr>
              <w:lastRenderedPageBreak/>
              <w:t xml:space="preserve">памяткой, </w:t>
            </w:r>
            <w:r w:rsidRPr="00673F38">
              <w:rPr>
                <w:rFonts w:ascii="Times New Roman" w:hAnsi="Times New Roman"/>
                <w:b/>
              </w:rPr>
              <w:t xml:space="preserve">анализировать </w:t>
            </w:r>
            <w:r w:rsidRPr="008879FD">
              <w:rPr>
                <w:rFonts w:ascii="Times New Roman" w:hAnsi="Times New Roman"/>
              </w:rPr>
              <w:t>текст с целью выделения слов, выражающих авторское отношение.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Рефлексивнос</w:t>
            </w:r>
            <w:r w:rsidRPr="008879FD">
              <w:rPr>
                <w:rFonts w:ascii="Times New Roman" w:hAnsi="Times New Roman"/>
                <w:i/>
              </w:rPr>
              <w:lastRenderedPageBreak/>
              <w:t>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lastRenderedPageBreak/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</w:t>
            </w:r>
            <w:r w:rsidRPr="008879FD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271E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ED">
              <w:rPr>
                <w:rFonts w:ascii="Times New Roman" w:hAnsi="Times New Roman"/>
                <w:b/>
                <w:sz w:val="24"/>
                <w:szCs w:val="24"/>
              </w:rPr>
              <w:t>Части речи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Работать</w:t>
            </w:r>
            <w:r w:rsidRPr="008879FD">
              <w:rPr>
                <w:rFonts w:ascii="Times New Roman" w:hAnsi="Times New Roman"/>
              </w:rPr>
              <w:t xml:space="preserve"> с таблицей, </w:t>
            </w:r>
            <w:r w:rsidRPr="00673F38">
              <w:rPr>
                <w:rFonts w:ascii="Times New Roman" w:hAnsi="Times New Roman"/>
                <w:b/>
              </w:rPr>
              <w:t>распознавать</w:t>
            </w:r>
            <w:r w:rsidRPr="008879FD">
              <w:rPr>
                <w:rFonts w:ascii="Times New Roman" w:hAnsi="Times New Roman"/>
              </w:rPr>
              <w:t xml:space="preserve"> изученные части речи на основе информации, </w:t>
            </w:r>
            <w:r w:rsidRPr="00673F38">
              <w:rPr>
                <w:rFonts w:ascii="Times New Roman" w:hAnsi="Times New Roman"/>
                <w:b/>
              </w:rPr>
              <w:t>составлять</w:t>
            </w:r>
            <w:r w:rsidRPr="008879FD">
              <w:rPr>
                <w:rFonts w:ascii="Times New Roman" w:hAnsi="Times New Roman"/>
              </w:rPr>
              <w:t xml:space="preserve"> текст по репродукции картины.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распознавать</w:t>
            </w:r>
            <w:r w:rsidRPr="008879FD">
              <w:rPr>
                <w:rFonts w:ascii="Times New Roman" w:hAnsi="Times New Roman"/>
              </w:rPr>
              <w:t xml:space="preserve"> изученные части речи</w:t>
            </w:r>
            <w:r>
              <w:rPr>
                <w:rFonts w:ascii="Times New Roman" w:hAnsi="Times New Roman"/>
              </w:rPr>
              <w:t>,</w:t>
            </w:r>
            <w:r w:rsidRPr="00673F38">
              <w:rPr>
                <w:rFonts w:ascii="Times New Roman" w:hAnsi="Times New Roman"/>
                <w:b/>
              </w:rPr>
              <w:t xml:space="preserve"> составлять</w:t>
            </w:r>
            <w:r w:rsidRPr="008879FD">
              <w:rPr>
                <w:rFonts w:ascii="Times New Roman" w:hAnsi="Times New Roman"/>
              </w:rPr>
              <w:t xml:space="preserve"> текст по репродукции картины.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Прогнозирование,</w:t>
            </w:r>
            <w:r w:rsidRPr="008879FD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имена существительные, </w:t>
            </w:r>
            <w:r w:rsidRPr="00673F38">
              <w:rPr>
                <w:rFonts w:ascii="Times New Roman" w:hAnsi="Times New Roman"/>
                <w:b/>
              </w:rPr>
              <w:t>определять</w:t>
            </w:r>
            <w:r w:rsidRPr="008879FD">
              <w:rPr>
                <w:rFonts w:ascii="Times New Roman" w:hAnsi="Times New Roman"/>
              </w:rPr>
              <w:t xml:space="preserve"> их признаки и роль в речи и предложении.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673F38">
              <w:rPr>
                <w:rFonts w:ascii="Times New Roman" w:hAnsi="Times New Roman"/>
                <w:b/>
              </w:rPr>
              <w:t xml:space="preserve">аспознавать </w:t>
            </w:r>
            <w:r w:rsidRPr="008879FD">
              <w:rPr>
                <w:rFonts w:ascii="Times New Roman" w:hAnsi="Times New Roman"/>
              </w:rPr>
              <w:t>имена существительные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 xml:space="preserve">сохранять доброжелательное отношение друг к другу в ситуации конфликта </w:t>
            </w:r>
            <w:r w:rsidRPr="008879FD">
              <w:rPr>
                <w:rFonts w:ascii="Times New Roman" w:hAnsi="Times New Roman"/>
              </w:rPr>
              <w:lastRenderedPageBreak/>
              <w:t>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Имя прилагательное. Глагол.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имена прилагательные и глаголы, </w:t>
            </w:r>
            <w:r w:rsidRPr="00673F38">
              <w:rPr>
                <w:rFonts w:ascii="Times New Roman" w:hAnsi="Times New Roman"/>
                <w:b/>
              </w:rPr>
              <w:t xml:space="preserve">выделять </w:t>
            </w:r>
            <w:r w:rsidRPr="008879FD">
              <w:rPr>
                <w:rFonts w:ascii="Times New Roman" w:hAnsi="Times New Roman"/>
              </w:rPr>
              <w:t>выразительные средства языка в пейзажных зарисовках.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имена прилагательные и глаголы.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Имя числительное (общее представление)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Сообщение новых знаний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 xml:space="preserve">Распознавать </w:t>
            </w:r>
            <w:r w:rsidRPr="008879FD">
              <w:rPr>
                <w:rFonts w:ascii="Times New Roman" w:hAnsi="Times New Roman"/>
              </w:rPr>
              <w:t xml:space="preserve">имена числительные по значению и по вопросам и </w:t>
            </w:r>
            <w:r w:rsidRPr="00673F38">
              <w:rPr>
                <w:rFonts w:ascii="Times New Roman" w:hAnsi="Times New Roman"/>
                <w:b/>
              </w:rPr>
              <w:t>объяснять</w:t>
            </w:r>
            <w:r w:rsidRPr="008879FD">
              <w:rPr>
                <w:rFonts w:ascii="Times New Roman" w:hAnsi="Times New Roman"/>
              </w:rPr>
              <w:t xml:space="preserve"> их значение в речи.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673F38">
              <w:rPr>
                <w:rFonts w:ascii="Times New Roman" w:hAnsi="Times New Roman"/>
                <w:b/>
              </w:rPr>
              <w:t xml:space="preserve">аспознавать </w:t>
            </w:r>
            <w:r w:rsidRPr="008879FD">
              <w:rPr>
                <w:rFonts w:ascii="Times New Roman" w:hAnsi="Times New Roman"/>
              </w:rPr>
              <w:t>имена числительные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271E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ED">
              <w:rPr>
                <w:rFonts w:ascii="Times New Roman" w:hAnsi="Times New Roman"/>
                <w:b/>
                <w:sz w:val="24"/>
                <w:szCs w:val="24"/>
              </w:rPr>
              <w:t>Однокоренные слова (1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Однокоренные слова. Обобщение и уточнение представлений об </w:t>
            </w:r>
            <w:r w:rsidRPr="008879FD">
              <w:rPr>
                <w:rFonts w:ascii="Times New Roman" w:hAnsi="Times New Roman"/>
              </w:rPr>
              <w:lastRenderedPageBreak/>
              <w:t>однокоренных (родственных) словах, о корне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673F38">
              <w:rPr>
                <w:rFonts w:ascii="Times New Roman" w:hAnsi="Times New Roman"/>
                <w:b/>
              </w:rPr>
              <w:t>Различать</w:t>
            </w:r>
            <w:r w:rsidRPr="008879FD">
              <w:rPr>
                <w:rFonts w:ascii="Times New Roman" w:hAnsi="Times New Roman"/>
              </w:rPr>
              <w:t xml:space="preserve"> слова и слова-синонимы, </w:t>
            </w:r>
            <w:r w:rsidRPr="00673F38">
              <w:rPr>
                <w:rFonts w:ascii="Times New Roman" w:hAnsi="Times New Roman"/>
                <w:b/>
              </w:rPr>
              <w:t>приводить</w:t>
            </w:r>
            <w:r w:rsidRPr="008879FD">
              <w:rPr>
                <w:rFonts w:ascii="Times New Roman" w:hAnsi="Times New Roman"/>
              </w:rPr>
              <w:t xml:space="preserve"> примеры однокоренных </w:t>
            </w:r>
            <w:r w:rsidRPr="008879FD">
              <w:rPr>
                <w:rFonts w:ascii="Times New Roman" w:hAnsi="Times New Roman"/>
              </w:rPr>
              <w:lastRenderedPageBreak/>
              <w:t>слов с заданным корнем.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слова и слова-синонимы.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 xml:space="preserve">Взаимоконтроль  </w:t>
            </w:r>
            <w:r w:rsidRPr="008879FD">
              <w:rPr>
                <w:rFonts w:ascii="Times New Roman" w:hAnsi="Times New Roman"/>
              </w:rPr>
              <w:t>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271E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ED">
              <w:rPr>
                <w:rFonts w:ascii="Times New Roman" w:hAnsi="Times New Roman"/>
                <w:b/>
                <w:sz w:val="24"/>
                <w:szCs w:val="24"/>
              </w:rPr>
              <w:t>Слово и слог. Звуки и буквы (6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Слово и слог. Гласные звуки и буквы для их обозначения.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Различат</w:t>
            </w:r>
            <w:r>
              <w:rPr>
                <w:rFonts w:ascii="Times New Roman" w:hAnsi="Times New Roman"/>
              </w:rPr>
              <w:t>ь слово и слог, звук и букву.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673F38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слово и слог, звук и букву.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29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8879FD">
              <w:rPr>
                <w:rFonts w:ascii="Times New Roman" w:hAnsi="Times New Roman"/>
                <w:i/>
              </w:rPr>
              <w:t>чк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9FD">
              <w:rPr>
                <w:rFonts w:ascii="Times New Roman" w:hAnsi="Times New Roman"/>
                <w:i/>
              </w:rPr>
              <w:t>чн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9FD">
              <w:rPr>
                <w:rFonts w:ascii="Times New Roman" w:hAnsi="Times New Roman"/>
                <w:i/>
              </w:rPr>
              <w:t>чт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9FD">
              <w:rPr>
                <w:rFonts w:ascii="Times New Roman" w:hAnsi="Times New Roman"/>
                <w:i/>
              </w:rPr>
              <w:t>щн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9FD">
              <w:rPr>
                <w:rFonts w:ascii="Times New Roman" w:hAnsi="Times New Roman"/>
                <w:i/>
              </w:rPr>
              <w:t>нч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879FD">
              <w:rPr>
                <w:rFonts w:ascii="Times New Roman" w:hAnsi="Times New Roman"/>
                <w:i/>
              </w:rPr>
              <w:t>жи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-ши, </w:t>
            </w: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ча</w:t>
            </w:r>
            <w:proofErr w:type="spellEnd"/>
            <w:r w:rsidRPr="008879FD">
              <w:rPr>
                <w:rFonts w:ascii="Times New Roman" w:hAnsi="Times New Roman"/>
                <w:i/>
              </w:rPr>
              <w:t>-ща</w:t>
            </w:r>
            <w:proofErr w:type="gramEnd"/>
            <w:r w:rsidRPr="008879FD">
              <w:rPr>
                <w:rFonts w:ascii="Times New Roman" w:hAnsi="Times New Roman"/>
                <w:i/>
              </w:rPr>
              <w:t>, чу-</w:t>
            </w:r>
            <w:proofErr w:type="spellStart"/>
            <w:r w:rsidRPr="008879FD">
              <w:rPr>
                <w:rFonts w:ascii="Times New Roman" w:hAnsi="Times New Roman"/>
                <w:i/>
              </w:rPr>
              <w:t>щу</w:t>
            </w:r>
            <w:proofErr w:type="spellEnd"/>
            <w:r w:rsidRPr="008879FD">
              <w:rPr>
                <w:rFonts w:ascii="Times New Roman" w:hAnsi="Times New Roman"/>
                <w:i/>
              </w:rPr>
              <w:t>.</w:t>
            </w:r>
            <w:r w:rsidRPr="008879F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879FD">
              <w:rPr>
                <w:rFonts w:ascii="Times New Roman" w:hAnsi="Times New Roman"/>
              </w:rPr>
              <w:t>Звуко</w:t>
            </w:r>
            <w:proofErr w:type="spellEnd"/>
            <w:r w:rsidRPr="008879FD">
              <w:rPr>
                <w:rFonts w:ascii="Times New Roman" w:hAnsi="Times New Roman"/>
              </w:rPr>
              <w:t>-буквенный</w:t>
            </w:r>
            <w:proofErr w:type="gramEnd"/>
            <w:r w:rsidRPr="008879FD">
              <w:rPr>
                <w:rFonts w:ascii="Times New Roman" w:hAnsi="Times New Roman"/>
              </w:rPr>
              <w:t xml:space="preserve"> разбор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качественную характеристику гласных и согласных звуков, проводить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-буквенный</w:t>
            </w:r>
            <w:proofErr w:type="gramEnd"/>
            <w:r>
              <w:rPr>
                <w:rFonts w:ascii="Times New Roman" w:hAnsi="Times New Roman"/>
              </w:rPr>
              <w:t xml:space="preserve"> разбор слов, </w:t>
            </w:r>
            <w:r w:rsidRPr="009D78E2">
              <w:rPr>
                <w:rFonts w:ascii="Times New Roman" w:hAnsi="Times New Roman"/>
                <w:b/>
              </w:rPr>
              <w:t xml:space="preserve">работать </w:t>
            </w:r>
            <w:r w:rsidRPr="009D78E2">
              <w:rPr>
                <w:rFonts w:ascii="Times New Roman" w:hAnsi="Times New Roman"/>
              </w:rPr>
              <w:t>с памяткой.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звуко</w:t>
            </w:r>
            <w:proofErr w:type="spellEnd"/>
            <w:r>
              <w:rPr>
                <w:rFonts w:ascii="Times New Roman" w:hAnsi="Times New Roman"/>
              </w:rPr>
              <w:t>-буквенный</w:t>
            </w:r>
            <w:proofErr w:type="gramEnd"/>
            <w:r>
              <w:rPr>
                <w:rFonts w:ascii="Times New Roman" w:hAnsi="Times New Roman"/>
              </w:rPr>
              <w:t xml:space="preserve"> разбор слов, </w:t>
            </w:r>
            <w:r w:rsidRPr="009D78E2">
              <w:rPr>
                <w:rFonts w:ascii="Times New Roman" w:hAnsi="Times New Roman"/>
                <w:b/>
              </w:rPr>
              <w:t xml:space="preserve">работать </w:t>
            </w:r>
            <w:r w:rsidRPr="009D78E2">
              <w:rPr>
                <w:rFonts w:ascii="Times New Roman" w:hAnsi="Times New Roman"/>
              </w:rPr>
              <w:t>с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парными по глухости-</w:t>
            </w:r>
            <w:r w:rsidRPr="008879FD">
              <w:rPr>
                <w:rFonts w:ascii="Times New Roman" w:hAnsi="Times New Roman"/>
              </w:rPr>
              <w:lastRenderedPageBreak/>
              <w:t>звонкости согласными звуками на конце слова и перед согласными в корне.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отмечать в словах </w:t>
            </w:r>
            <w:r>
              <w:rPr>
                <w:rFonts w:ascii="Times New Roman" w:hAnsi="Times New Roman"/>
              </w:rPr>
              <w:lastRenderedPageBreak/>
              <w:t xml:space="preserve">орфограммы, </w:t>
            </w: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проверочные слова, </w:t>
            </w: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 xml:space="preserve">доказывать </w:t>
            </w:r>
            <w:r>
              <w:rPr>
                <w:rFonts w:ascii="Times New Roman" w:hAnsi="Times New Roman"/>
              </w:rPr>
              <w:t>правильность написания слов.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 xml:space="preserve">аходить </w:t>
            </w:r>
            <w:r>
              <w:rPr>
                <w:rFonts w:ascii="Times New Roman" w:hAnsi="Times New Roman"/>
              </w:rPr>
              <w:t xml:space="preserve">и отмечать в словах орфограммы, </w:t>
            </w: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проверочные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</w:t>
            </w:r>
            <w:r w:rsidRPr="008879FD">
              <w:rPr>
                <w:rFonts w:ascii="Times New Roman" w:hAnsi="Times New Roman"/>
              </w:rPr>
              <w:lastRenderedPageBreak/>
              <w:t>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</w:t>
            </w:r>
            <w:r w:rsidRPr="008879FD">
              <w:rPr>
                <w:rFonts w:ascii="Times New Roman" w:hAnsi="Times New Roman"/>
              </w:rPr>
              <w:lastRenderedPageBreak/>
              <w:t>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</w:t>
            </w:r>
            <w:r w:rsidRPr="008879FD">
              <w:rPr>
                <w:rFonts w:ascii="Times New Roman" w:hAnsi="Times New Roman"/>
              </w:rPr>
              <w:lastRenderedPageBreak/>
              <w:t>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Разделительный мягкий знак. Правописание слов с разделительным мягким знаком. Проверяемая и непроверяемая орфограмма в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слова по типу орфограмм, </w:t>
            </w:r>
            <w:r w:rsidRPr="009D78E2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с заданной орфограммой.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9D78E2">
              <w:rPr>
                <w:rFonts w:ascii="Times New Roman" w:hAnsi="Times New Roman"/>
                <w:b/>
              </w:rPr>
              <w:t>руппировать</w:t>
            </w:r>
            <w:r>
              <w:rPr>
                <w:rFonts w:ascii="Times New Roman" w:hAnsi="Times New Roman"/>
              </w:rPr>
              <w:t xml:space="preserve"> слова по типу орфограмм.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Урок развития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письменно содержание повествовательного текста по вопросам или плану.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9D78E2">
              <w:rPr>
                <w:rFonts w:ascii="Times New Roman" w:hAnsi="Times New Roman"/>
                <w:b/>
              </w:rPr>
              <w:t xml:space="preserve">злагать </w:t>
            </w:r>
            <w:r>
              <w:rPr>
                <w:rFonts w:ascii="Times New Roman" w:hAnsi="Times New Roman"/>
              </w:rPr>
              <w:lastRenderedPageBreak/>
              <w:t>письменно содержание повествовательного текста.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</w:t>
            </w:r>
            <w:r w:rsidRPr="008879FD">
              <w:rPr>
                <w:rFonts w:ascii="Times New Roman" w:hAnsi="Times New Roman"/>
              </w:rPr>
              <w:lastRenderedPageBreak/>
              <w:t>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Понимание </w:t>
            </w:r>
            <w:r w:rsidRPr="008879FD">
              <w:rPr>
                <w:rFonts w:ascii="Times New Roman" w:hAnsi="Times New Roman"/>
              </w:rPr>
              <w:t xml:space="preserve">возможности разных оснований для оценки одного и того же предмета, понимание относительности </w:t>
            </w:r>
            <w:r w:rsidRPr="008879FD">
              <w:rPr>
                <w:rFonts w:ascii="Times New Roman" w:hAnsi="Times New Roman"/>
              </w:rPr>
              <w:lastRenderedPageBreak/>
              <w:t>оценок или подходов к выбору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Работа над ошибками, допущенными в изложении (сочинении).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Рекомендации к осуществлению проектной деятельности «Рассказ о слове».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из разных источников информацию о слове и его окружении, </w:t>
            </w:r>
            <w:r w:rsidRPr="009D78E2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словарную статью о слове, </w:t>
            </w:r>
            <w:r w:rsidRPr="009D78E2">
              <w:rPr>
                <w:rFonts w:ascii="Times New Roman" w:hAnsi="Times New Roman"/>
                <w:b/>
              </w:rPr>
              <w:t>участвоват</w:t>
            </w:r>
            <w:r>
              <w:rPr>
                <w:rFonts w:ascii="Times New Roman" w:hAnsi="Times New Roman"/>
              </w:rPr>
              <w:t>ь в её презентации.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D78E2">
              <w:rPr>
                <w:rFonts w:ascii="Times New Roman" w:hAnsi="Times New Roman"/>
                <w:b/>
              </w:rPr>
              <w:t>одбирать</w:t>
            </w:r>
            <w:r>
              <w:rPr>
                <w:rFonts w:ascii="Times New Roman" w:hAnsi="Times New Roman"/>
              </w:rPr>
              <w:t xml:space="preserve"> из разных источников информацию,</w:t>
            </w:r>
            <w:r w:rsidRPr="009D78E2">
              <w:rPr>
                <w:rFonts w:ascii="Times New Roman" w:hAnsi="Times New Roman"/>
                <w:b/>
              </w:rPr>
              <w:t xml:space="preserve"> участвоват</w:t>
            </w:r>
            <w:r>
              <w:rPr>
                <w:rFonts w:ascii="Times New Roman" w:hAnsi="Times New Roman"/>
              </w:rPr>
              <w:t>ь в её презентации.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>адекватно судить о причинах 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Коррекция – </w:t>
            </w:r>
            <w:r w:rsidRPr="008879FD">
              <w:rPr>
                <w:rFonts w:ascii="Times New Roman" w:hAnsi="Times New Roman"/>
                <w:lang w:eastAsia="ru-RU"/>
              </w:rPr>
              <w:t xml:space="preserve">внесение необходимых дополнений и корректив в план и способ действия в случае расхождения эталона, реального действия и его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продукта.,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 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E80B01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B01">
              <w:rPr>
                <w:rFonts w:ascii="Times New Roman" w:hAnsi="Times New Roman"/>
                <w:b/>
                <w:sz w:val="24"/>
                <w:szCs w:val="24"/>
              </w:rPr>
              <w:t>Состав слова (47 ч)</w:t>
            </w:r>
          </w:p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1">
              <w:rPr>
                <w:rFonts w:ascii="Times New Roman" w:hAnsi="Times New Roman"/>
                <w:b/>
                <w:sz w:val="24"/>
                <w:szCs w:val="24"/>
              </w:rPr>
              <w:t>Корень слова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Корень слова. Однокоренные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 xml:space="preserve">определения однокоренных слов и корня слова, </w:t>
            </w:r>
            <w:r w:rsidRPr="009D78E2"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однокоренные слова, группировать их.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lastRenderedPageBreak/>
              <w:t>определения корня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однокоренные слова, синонимы и формы одного итого же слова, </w:t>
            </w: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словарём и </w:t>
            </w: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нужную информацию.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со словарём и </w:t>
            </w: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нужную информацию.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Сложные слова. Соединительные гласные в сложных словах.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чередующие звуки в корне слова, </w:t>
            </w:r>
            <w:r w:rsidRPr="009D78E2"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сложные слова и </w:t>
            </w: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в них корни.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 xml:space="preserve">аходить </w:t>
            </w:r>
            <w:r>
              <w:rPr>
                <w:rFonts w:ascii="Times New Roman" w:hAnsi="Times New Roman"/>
              </w:rPr>
              <w:t>чередующие звуки в корне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Чувство</w:t>
            </w:r>
            <w:r w:rsidRPr="008879FD">
              <w:rPr>
                <w:rFonts w:ascii="Times New Roman" w:hAnsi="Times New Roman"/>
              </w:rPr>
              <w:t xml:space="preserve"> необходимости учения.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E80B01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B01">
              <w:rPr>
                <w:rFonts w:ascii="Times New Roman" w:hAnsi="Times New Roman"/>
                <w:b/>
                <w:sz w:val="24"/>
                <w:szCs w:val="24"/>
              </w:rPr>
              <w:t>Формы слова. Окончание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Формы слова. Окончание. </w:t>
            </w:r>
            <w:proofErr w:type="gramStart"/>
            <w:r w:rsidRPr="008879FD">
              <w:rPr>
                <w:rFonts w:ascii="Times New Roman" w:hAnsi="Times New Roman"/>
              </w:rPr>
              <w:t xml:space="preserve">Отличие  </w:t>
            </w:r>
            <w:r w:rsidRPr="008879FD">
              <w:rPr>
                <w:rFonts w:ascii="Times New Roman" w:hAnsi="Times New Roman"/>
              </w:rPr>
              <w:lastRenderedPageBreak/>
              <w:t>однокоренных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слов от формы одного и того же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 xml:space="preserve">определения окончания и </w:t>
            </w:r>
            <w:r w:rsidRPr="009D78E2">
              <w:rPr>
                <w:rFonts w:ascii="Times New Roman" w:hAnsi="Times New Roman"/>
                <w:b/>
              </w:rPr>
              <w:lastRenderedPageBreak/>
              <w:t>выделять</w:t>
            </w:r>
            <w:r>
              <w:rPr>
                <w:rFonts w:ascii="Times New Roman" w:hAnsi="Times New Roman"/>
              </w:rPr>
              <w:t xml:space="preserve"> 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правило и </w:t>
            </w: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окончание в слове.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</w:t>
            </w:r>
            <w:r w:rsidRPr="008879FD">
              <w:rPr>
                <w:rFonts w:ascii="Times New Roman" w:hAnsi="Times New Roman"/>
              </w:rPr>
              <w:lastRenderedPageBreak/>
              <w:t>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Нулевое окончание. Алгоритм определения окончания в   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  <w:r w:rsidRPr="008879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Доказывать </w:t>
            </w:r>
            <w:r>
              <w:rPr>
                <w:rFonts w:ascii="Times New Roman" w:hAnsi="Times New Roman"/>
              </w:rPr>
              <w:t xml:space="preserve">значимость окончания в слове, </w:t>
            </w:r>
            <w:r w:rsidRPr="009D78E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однокоренные слова и формы одного и того же слова.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однокоренные слова и формы одного и того же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 xml:space="preserve">Взаимоконтроль </w:t>
            </w:r>
            <w:r w:rsidRPr="008879FD">
              <w:rPr>
                <w:rFonts w:ascii="Times New Roman" w:hAnsi="Times New Roman"/>
              </w:rPr>
              <w:t xml:space="preserve">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Слова, которые не имеют окончания.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</w:rPr>
              <w:t xml:space="preserve"> </w:t>
            </w:r>
            <w:r w:rsidRPr="009D78E2">
              <w:rPr>
                <w:rFonts w:ascii="Times New Roman" w:hAnsi="Times New Roman"/>
                <w:b/>
              </w:rPr>
              <w:t xml:space="preserve">Различать </w:t>
            </w:r>
            <w:r w:rsidRPr="009D78E2">
              <w:rPr>
                <w:rFonts w:ascii="Times New Roman" w:hAnsi="Times New Roman"/>
              </w:rPr>
              <w:t>однокоренные слова и формы одного и того же слова.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однокоренные слова и формы одного и того же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Контрольный диктант (с грамматическим заданием).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Способность </w:t>
            </w:r>
            <w:r w:rsidRPr="008879FD">
              <w:rPr>
                <w:rFonts w:ascii="Times New Roman" w:hAnsi="Times New Roman"/>
              </w:rPr>
              <w:t xml:space="preserve">адекватно судить о причинах </w:t>
            </w:r>
            <w:r w:rsidRPr="008879FD">
              <w:rPr>
                <w:rFonts w:ascii="Times New Roman" w:hAnsi="Times New Roman"/>
              </w:rPr>
              <w:lastRenderedPageBreak/>
              <w:t>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</w:t>
            </w:r>
            <w:r w:rsidRPr="008879FD">
              <w:rPr>
                <w:rFonts w:ascii="Times New Roman" w:hAnsi="Times New Roman"/>
              </w:rPr>
              <w:lastRenderedPageBreak/>
              <w:t>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Контроль </w:t>
            </w:r>
            <w:r w:rsidRPr="008879FD">
              <w:rPr>
                <w:rFonts w:ascii="Times New Roman" w:hAnsi="Times New Roman"/>
                <w:lang w:eastAsia="ru-RU"/>
              </w:rPr>
              <w:t xml:space="preserve">– сличение способа действия и его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 xml:space="preserve">результата с заданным эталоном с целью обнаружения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отклонений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отличий от эталона.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156BDB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DB">
              <w:rPr>
                <w:rFonts w:ascii="Times New Roman" w:hAnsi="Times New Roman"/>
                <w:b/>
                <w:sz w:val="24"/>
                <w:szCs w:val="24"/>
              </w:rPr>
              <w:t>Приставка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Приставка как значимая часть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Сообщение новых знаний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Формулировать</w:t>
            </w:r>
            <w:r>
              <w:rPr>
                <w:rFonts w:ascii="Times New Roman" w:hAnsi="Times New Roman"/>
              </w:rPr>
              <w:t xml:space="preserve"> определение приставки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9D78E2">
              <w:rPr>
                <w:rFonts w:ascii="Times New Roman" w:hAnsi="Times New Roman"/>
                <w:b/>
              </w:rPr>
              <w:t>ормулировать</w:t>
            </w:r>
            <w:r>
              <w:rPr>
                <w:rFonts w:ascii="Times New Roman" w:hAnsi="Times New Roman"/>
              </w:rPr>
              <w:t xml:space="preserve"> определение приставки.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 xml:space="preserve">Коррекция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значения приставок в слове, </w:t>
            </w:r>
            <w:r w:rsidRPr="009D78E2"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выделять 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выделять 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Выделять</w:t>
            </w:r>
            <w:r>
              <w:rPr>
                <w:rFonts w:ascii="Times New Roman" w:hAnsi="Times New Roman"/>
              </w:rPr>
              <w:t xml:space="preserve"> в словах приставки и </w:t>
            </w:r>
            <w:r w:rsidRPr="009D78E2">
              <w:rPr>
                <w:rFonts w:ascii="Times New Roman" w:hAnsi="Times New Roman"/>
                <w:b/>
              </w:rPr>
              <w:t xml:space="preserve">образовывать </w:t>
            </w:r>
            <w:r>
              <w:rPr>
                <w:rFonts w:ascii="Times New Roman" w:hAnsi="Times New Roman"/>
              </w:rPr>
              <w:t>слова с их помощью.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9D78E2">
              <w:rPr>
                <w:rFonts w:ascii="Times New Roman" w:hAnsi="Times New Roman"/>
                <w:b/>
              </w:rPr>
              <w:t>ыделять</w:t>
            </w:r>
            <w:r>
              <w:rPr>
                <w:rFonts w:ascii="Times New Roman" w:hAnsi="Times New Roman"/>
              </w:rPr>
              <w:t xml:space="preserve"> в словах приставки.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156BDB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DB">
              <w:rPr>
                <w:rFonts w:ascii="Times New Roman" w:hAnsi="Times New Roman"/>
                <w:b/>
                <w:sz w:val="24"/>
                <w:szCs w:val="24"/>
              </w:rPr>
              <w:t>Суффикс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Суффикс как </w:t>
            </w:r>
            <w:r w:rsidRPr="008879FD">
              <w:rPr>
                <w:rFonts w:ascii="Times New Roman" w:hAnsi="Times New Roman"/>
              </w:rPr>
              <w:lastRenderedPageBreak/>
              <w:t>значимая часть слова. Алгоритм выделения в слове суффикса.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lastRenderedPageBreak/>
              <w:t>Сообщени</w:t>
            </w:r>
            <w:r w:rsidRPr="008879FD">
              <w:rPr>
                <w:rFonts w:ascii="Times New Roman" w:hAnsi="Times New Roman"/>
              </w:rPr>
              <w:lastRenderedPageBreak/>
              <w:t>е новых знаний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lastRenderedPageBreak/>
              <w:t>Формулироват</w:t>
            </w:r>
            <w:r w:rsidRPr="009D78E2">
              <w:rPr>
                <w:rFonts w:ascii="Times New Roman" w:hAnsi="Times New Roman"/>
                <w:b/>
              </w:rPr>
              <w:lastRenderedPageBreak/>
              <w:t>ь</w:t>
            </w:r>
            <w:r>
              <w:rPr>
                <w:rFonts w:ascii="Times New Roman" w:hAnsi="Times New Roman"/>
              </w:rPr>
              <w:t xml:space="preserve"> определения суффикса.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определение суффикса.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lastRenderedPageBreak/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Построение </w:t>
            </w:r>
            <w:r w:rsidRPr="008879FD">
              <w:rPr>
                <w:rFonts w:ascii="Times New Roman" w:hAnsi="Times New Roman"/>
              </w:rPr>
              <w:lastRenderedPageBreak/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 xml:space="preserve">Взаимоконтроль 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значение суффиксов в слове и </w:t>
            </w:r>
            <w:r w:rsidRPr="009D78E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выделять 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выделять 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156BDB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BDB">
              <w:rPr>
                <w:rFonts w:ascii="Times New Roman" w:hAnsi="Times New Roman"/>
                <w:b/>
                <w:sz w:val="24"/>
                <w:szCs w:val="24"/>
              </w:rPr>
              <w:t>2 четверть (35 ч)</w:t>
            </w:r>
          </w:p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BDB">
              <w:rPr>
                <w:rFonts w:ascii="Times New Roman" w:hAnsi="Times New Roman"/>
                <w:b/>
                <w:sz w:val="24"/>
                <w:szCs w:val="24"/>
              </w:rPr>
              <w:t>Суффикс (продолжение)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Употребление в речи слов с суффиксами.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Выделять </w:t>
            </w:r>
            <w:r>
              <w:rPr>
                <w:rFonts w:ascii="Times New Roman" w:hAnsi="Times New Roman"/>
              </w:rPr>
              <w:t xml:space="preserve">в словах суффиксы и </w:t>
            </w:r>
            <w:r w:rsidRPr="009D78E2">
              <w:rPr>
                <w:rFonts w:ascii="Times New Roman" w:hAnsi="Times New Roman"/>
                <w:b/>
              </w:rPr>
              <w:t xml:space="preserve">образовывать </w:t>
            </w:r>
            <w:r>
              <w:rPr>
                <w:rFonts w:ascii="Times New Roman" w:hAnsi="Times New Roman"/>
              </w:rPr>
              <w:t>новые с их помощью.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9D78E2">
              <w:rPr>
                <w:rFonts w:ascii="Times New Roman" w:hAnsi="Times New Roman"/>
                <w:b/>
              </w:rPr>
              <w:t xml:space="preserve">ыделять </w:t>
            </w:r>
            <w:r>
              <w:rPr>
                <w:rFonts w:ascii="Times New Roman" w:hAnsi="Times New Roman"/>
              </w:rPr>
              <w:t>в словах суффиксы.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Основа слова (5 ч)</w:t>
            </w:r>
          </w:p>
        </w:tc>
      </w:tr>
      <w:tr w:rsidR="00D357AE" w:rsidRPr="008879FD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Основа слова. Сочинение по репродукции картины А.А. Рылова «В голубом просторе».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Рассматривать</w:t>
            </w:r>
            <w:r>
              <w:rPr>
                <w:rFonts w:ascii="Times New Roman" w:hAnsi="Times New Roman"/>
              </w:rPr>
              <w:t xml:space="preserve"> картину, </w:t>
            </w:r>
            <w:r w:rsidRPr="009D78E2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свое отношение, </w:t>
            </w:r>
            <w:r w:rsidRPr="009D78E2"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 содержание и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текст.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</w:t>
            </w:r>
            <w:r w:rsidRPr="009D78E2">
              <w:rPr>
                <w:rFonts w:ascii="Times New Roman" w:hAnsi="Times New Roman"/>
                <w:b/>
              </w:rPr>
              <w:t>ассматривать</w:t>
            </w:r>
            <w:r>
              <w:rPr>
                <w:rFonts w:ascii="Times New Roman" w:hAnsi="Times New Roman"/>
              </w:rPr>
              <w:t xml:space="preserve"> картину,</w:t>
            </w:r>
            <w:r w:rsidRPr="009D78E2">
              <w:rPr>
                <w:rFonts w:ascii="Times New Roman" w:hAnsi="Times New Roman"/>
                <w:b/>
              </w:rPr>
              <w:t xml:space="preserve"> составлять </w:t>
            </w:r>
            <w:r>
              <w:rPr>
                <w:rFonts w:ascii="Times New Roman" w:hAnsi="Times New Roman"/>
              </w:rPr>
              <w:t>текст.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</w:t>
            </w:r>
            <w:r w:rsidRPr="008879FD">
              <w:rPr>
                <w:rFonts w:ascii="Times New Roman" w:hAnsi="Times New Roman"/>
              </w:rPr>
              <w:lastRenderedPageBreak/>
              <w:t>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</w:t>
            </w:r>
            <w:r w:rsidRPr="008879FD">
              <w:rPr>
                <w:rFonts w:ascii="Times New Roman" w:hAnsi="Times New Roman"/>
              </w:rPr>
              <w:lastRenderedPageBreak/>
              <w:t>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Понимание </w:t>
            </w:r>
            <w:r w:rsidRPr="008879FD">
              <w:rPr>
                <w:rFonts w:ascii="Times New Roman" w:hAnsi="Times New Roman"/>
              </w:rPr>
              <w:t xml:space="preserve">возможности разных оснований для оценки одного и того же предмета, понимание относительности </w:t>
            </w:r>
            <w:r w:rsidRPr="008879FD">
              <w:rPr>
                <w:rFonts w:ascii="Times New Roman" w:hAnsi="Times New Roman"/>
              </w:rPr>
              <w:lastRenderedPageBreak/>
              <w:t>оценок или подходов к выбору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RPr="008879FD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Обобщение знаний о составе слова. Разбор слова по составу.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Выделять</w:t>
            </w:r>
            <w:r>
              <w:rPr>
                <w:rFonts w:ascii="Times New Roman" w:hAnsi="Times New Roman"/>
              </w:rPr>
              <w:t xml:space="preserve"> в словах основу, </w:t>
            </w: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форзацем учебника, </w:t>
            </w:r>
            <w:r w:rsidRPr="009D78E2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алгоритм разбора.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форзацем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Взаимоконтроль</w:t>
            </w:r>
            <w:r w:rsidRPr="008879FD">
              <w:rPr>
                <w:rFonts w:ascii="Times New Roman" w:hAnsi="Times New Roman"/>
              </w:rPr>
              <w:t xml:space="preserve">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RPr="008879FD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Изменяемые и неизменяемые слова, их употребление в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Проводить </w:t>
            </w:r>
            <w:r>
              <w:rPr>
                <w:rFonts w:ascii="Times New Roman" w:hAnsi="Times New Roman"/>
              </w:rPr>
              <w:t xml:space="preserve">разбор слов по составу, </w:t>
            </w:r>
            <w:r w:rsidRPr="009D78E2">
              <w:rPr>
                <w:rFonts w:ascii="Times New Roman" w:hAnsi="Times New Roman"/>
                <w:b/>
              </w:rPr>
              <w:t>анализировать</w:t>
            </w:r>
            <w:r>
              <w:rPr>
                <w:rFonts w:ascii="Times New Roman" w:hAnsi="Times New Roman"/>
              </w:rPr>
              <w:t xml:space="preserve">,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модели разбора слова.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D78E2">
              <w:rPr>
                <w:rFonts w:ascii="Times New Roman" w:hAnsi="Times New Roman"/>
                <w:b/>
              </w:rPr>
              <w:t xml:space="preserve">роводить </w:t>
            </w:r>
            <w:r>
              <w:rPr>
                <w:rFonts w:ascii="Times New Roman" w:hAnsi="Times New Roman"/>
              </w:rPr>
              <w:t>разбор слов по составу.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RPr="008879FD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Подробное изложение повествовательного текста.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Редактировать</w:t>
            </w:r>
            <w:r>
              <w:rPr>
                <w:rFonts w:ascii="Times New Roman" w:hAnsi="Times New Roman"/>
              </w:rPr>
              <w:t xml:space="preserve"> предложения, подробно </w:t>
            </w: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содержание.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подробно </w:t>
            </w: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Чувство</w:t>
            </w:r>
            <w:r w:rsidRPr="008879FD">
              <w:rPr>
                <w:rFonts w:ascii="Times New Roman" w:hAnsi="Times New Roman"/>
              </w:rPr>
              <w:t xml:space="preserve"> необходимости учения.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RPr="008879FD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lastRenderedPageBreak/>
              <w:t>51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Работа над ошибками, допущенными в изложении. Проверочная работа. Рекомендации к осуществлению проектной деятельности «Семья слов».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«семью слов» по аналогии с данным объектом, </w:t>
            </w:r>
            <w:r w:rsidRPr="009D78E2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презентации своей работы.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сообщение и </w:t>
            </w:r>
            <w:r w:rsidRPr="009D78E2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презентации.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Коррекция, планирование,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FE0272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72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Общее представление о правописании слов с орфограммами в </w:t>
            </w:r>
            <w:proofErr w:type="gramStart"/>
            <w:r w:rsidRPr="008879FD">
              <w:rPr>
                <w:rFonts w:ascii="Times New Roman" w:hAnsi="Times New Roman"/>
              </w:rPr>
              <w:t>значимых  частях</w:t>
            </w:r>
            <w:proofErr w:type="gramEnd"/>
            <w:r w:rsidRPr="008879FD">
              <w:rPr>
                <w:rFonts w:ascii="Times New Roman" w:hAnsi="Times New Roman"/>
              </w:rPr>
              <w:t xml:space="preserve">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Сообщение новых знаний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наличие в слове изученных и изучаемых орфограмм, </w:t>
            </w:r>
            <w:r w:rsidRPr="009D78E2">
              <w:rPr>
                <w:rFonts w:ascii="Times New Roman" w:hAnsi="Times New Roman"/>
                <w:b/>
              </w:rPr>
              <w:t xml:space="preserve">обсуждать </w:t>
            </w:r>
            <w:r>
              <w:rPr>
                <w:rFonts w:ascii="Times New Roman" w:hAnsi="Times New Roman"/>
              </w:rPr>
              <w:t>алгоритм действий.</w:t>
            </w:r>
          </w:p>
          <w:p w:rsidR="00D357AE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9D78E2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D78E2">
              <w:rPr>
                <w:rFonts w:ascii="Times New Roman" w:hAnsi="Times New Roman"/>
                <w:lang w:eastAsia="ru-RU"/>
              </w:rPr>
              <w:t xml:space="preserve"> в словах изученные 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FE0272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272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в корне слова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безударных гласных в корне слова. Уточнение и обобщение знаний.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в словах орфограммы, </w:t>
            </w:r>
            <w:r w:rsidRPr="009D78E2"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алгоритм в практике.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>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в словах 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</w:t>
            </w:r>
            <w:r w:rsidRPr="008879FD">
              <w:rPr>
                <w:rFonts w:ascii="Times New Roman" w:hAnsi="Times New Roman"/>
              </w:rPr>
              <w:lastRenderedPageBreak/>
              <w:t>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проверяемыми и непроверяемыми гласными в корне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Обсуждать</w:t>
            </w:r>
            <w:r>
              <w:rPr>
                <w:rFonts w:ascii="Times New Roman" w:hAnsi="Times New Roman"/>
              </w:rPr>
              <w:t xml:space="preserve"> алгоритм действий и </w:t>
            </w:r>
            <w:r w:rsidRPr="009D78E2"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его в практике.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>бсуждать</w:t>
            </w:r>
            <w:r>
              <w:rPr>
                <w:rFonts w:ascii="Times New Roman" w:hAnsi="Times New Roman"/>
              </w:rPr>
              <w:t xml:space="preserve"> алгоритм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двумя безударными гласными в корне слова. Составление текста из деформированных предложений.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 xml:space="preserve">доказывать </w:t>
            </w:r>
            <w:r>
              <w:rPr>
                <w:rFonts w:ascii="Times New Roman" w:hAnsi="Times New Roman"/>
              </w:rPr>
              <w:t>правильность написания слова с изученными орфограммами.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>бъяснять</w:t>
            </w:r>
            <w:r>
              <w:rPr>
                <w:rFonts w:ascii="Times New Roman" w:hAnsi="Times New Roman"/>
              </w:rPr>
              <w:t xml:space="preserve"> правильность написания слова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безударными гласными в корне. Слова с буквосочетаниями –</w:t>
            </w:r>
            <w:proofErr w:type="spellStart"/>
            <w:r w:rsidRPr="008879FD">
              <w:rPr>
                <w:rFonts w:ascii="Times New Roman" w:hAnsi="Times New Roman"/>
                <w:i/>
              </w:rPr>
              <w:t>оло</w:t>
            </w:r>
            <w:proofErr w:type="spellEnd"/>
            <w:r w:rsidRPr="008879FD">
              <w:rPr>
                <w:rFonts w:ascii="Times New Roman" w:hAnsi="Times New Roman"/>
                <w:i/>
              </w:rPr>
              <w:t>-, -</w:t>
            </w:r>
            <w:proofErr w:type="spellStart"/>
            <w:r w:rsidRPr="008879FD">
              <w:rPr>
                <w:rFonts w:ascii="Times New Roman" w:hAnsi="Times New Roman"/>
                <w:i/>
              </w:rPr>
              <w:t>оро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-, -ере-. </w:t>
            </w:r>
            <w:r w:rsidRPr="008879FD">
              <w:rPr>
                <w:rFonts w:ascii="Times New Roman" w:hAnsi="Times New Roman"/>
              </w:rPr>
              <w:t>Работа с текстом.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орфографическим словарем и </w:t>
            </w:r>
            <w:r w:rsidRPr="009D78E2">
              <w:rPr>
                <w:rFonts w:ascii="Times New Roman" w:hAnsi="Times New Roman"/>
                <w:b/>
              </w:rPr>
              <w:t xml:space="preserve">обсуждать </w:t>
            </w:r>
            <w:r>
              <w:rPr>
                <w:rFonts w:ascii="Times New Roman" w:hAnsi="Times New Roman"/>
              </w:rPr>
              <w:t>алгоритм действий.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D78E2">
              <w:rPr>
                <w:rFonts w:ascii="Times New Roman" w:hAnsi="Times New Roman"/>
                <w:b/>
              </w:rPr>
              <w:t>аботать</w:t>
            </w:r>
            <w:r>
              <w:rPr>
                <w:rFonts w:ascii="Times New Roman" w:hAnsi="Times New Roman"/>
              </w:rPr>
              <w:t xml:space="preserve"> с орфографическим словарем.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FD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глухими и звонкими согласными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</w:t>
            </w:r>
            <w:r w:rsidRPr="008879FD">
              <w:rPr>
                <w:rFonts w:ascii="Times New Roman" w:hAnsi="Times New Roman"/>
              </w:rPr>
              <w:lastRenderedPageBreak/>
              <w:t>слов с парными согласными по глухости-звонкости согласными на конце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>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/>
              </w:rPr>
              <w:t xml:space="preserve">, </w:t>
            </w:r>
            <w:r w:rsidRPr="009D78E2">
              <w:rPr>
                <w:rFonts w:ascii="Times New Roman" w:hAnsi="Times New Roman"/>
                <w:b/>
              </w:rPr>
              <w:lastRenderedPageBreak/>
              <w:t xml:space="preserve">доказывать </w:t>
            </w:r>
            <w:r>
              <w:rPr>
                <w:rFonts w:ascii="Times New Roman" w:hAnsi="Times New Roman"/>
              </w:rPr>
              <w:t xml:space="preserve">правильность написания слов с изученными орфограммами и </w:t>
            </w:r>
            <w:r w:rsidRPr="009D78E2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бъяснять </w:t>
            </w:r>
            <w:r>
              <w:rPr>
                <w:rFonts w:ascii="Times New Roman" w:hAnsi="Times New Roman"/>
              </w:rPr>
              <w:t xml:space="preserve">правильность написания слов с изученными орфограммами и </w:t>
            </w:r>
            <w:r w:rsidRPr="009D78E2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Сформирован</w:t>
            </w:r>
            <w:r w:rsidRPr="008879FD">
              <w:rPr>
                <w:rFonts w:ascii="Times New Roman" w:hAnsi="Times New Roman"/>
                <w:i/>
              </w:rPr>
              <w:lastRenderedPageBreak/>
              <w:t>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Способность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Прогнозировани</w:t>
            </w:r>
            <w:r w:rsidRPr="008879FD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58-60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парными по глухости-звонкости на конце слов и перед согласными в корне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наличие в слове изученных орфограмм, </w:t>
            </w: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D78E2">
              <w:rPr>
                <w:rFonts w:ascii="Times New Roman" w:hAnsi="Times New Roman"/>
                <w:lang w:eastAsia="ru-RU"/>
              </w:rPr>
              <w:t xml:space="preserve"> и </w:t>
            </w:r>
            <w:r w:rsidRPr="009D78E2">
              <w:rPr>
                <w:rFonts w:ascii="Times New Roman" w:hAnsi="Times New Roman"/>
                <w:b/>
                <w:lang w:eastAsia="ru-RU"/>
              </w:rPr>
              <w:t xml:space="preserve">выделять </w:t>
            </w:r>
            <w:r w:rsidRPr="009D78E2">
              <w:rPr>
                <w:rFonts w:ascii="Times New Roman" w:hAnsi="Times New Roman"/>
                <w:lang w:eastAsia="ru-RU"/>
              </w:rPr>
              <w:t>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Оценка, 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F7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непроизносимыми согласным звуком в корне </w:t>
            </w:r>
            <w:proofErr w:type="gramStart"/>
            <w:r w:rsidRPr="001745F7">
              <w:rPr>
                <w:rFonts w:ascii="Times New Roman" w:hAnsi="Times New Roman"/>
                <w:b/>
                <w:sz w:val="24"/>
                <w:szCs w:val="24"/>
              </w:rPr>
              <w:t>( 4</w:t>
            </w:r>
            <w:proofErr w:type="gramEnd"/>
            <w:r w:rsidRPr="001745F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61-63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</w:rPr>
              <w:t>Правописание  слов</w:t>
            </w:r>
            <w:proofErr w:type="gramEnd"/>
            <w:r w:rsidRPr="008879FD">
              <w:rPr>
                <w:rFonts w:ascii="Times New Roman" w:hAnsi="Times New Roman"/>
              </w:rPr>
              <w:t xml:space="preserve"> с непроизносимым  согласным звуком в корне.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Группировать </w:t>
            </w:r>
            <w:r>
              <w:rPr>
                <w:rFonts w:ascii="Times New Roman" w:hAnsi="Times New Roman"/>
              </w:rPr>
              <w:t>слова по типу орфограммы, по месту ее в слове.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9D78E2">
              <w:rPr>
                <w:rFonts w:ascii="Times New Roman" w:hAnsi="Times New Roman"/>
                <w:b/>
              </w:rPr>
              <w:t xml:space="preserve">руппировать </w:t>
            </w:r>
            <w:r>
              <w:rPr>
                <w:rFonts w:ascii="Times New Roman" w:hAnsi="Times New Roman"/>
              </w:rPr>
              <w:t>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</w:rPr>
              <w:t>Правописание  слов</w:t>
            </w:r>
            <w:proofErr w:type="gramEnd"/>
            <w:r w:rsidRPr="008879FD">
              <w:rPr>
                <w:rFonts w:ascii="Times New Roman" w:hAnsi="Times New Roman"/>
              </w:rPr>
              <w:t xml:space="preserve"> с проверяемыми и </w:t>
            </w:r>
            <w:r w:rsidRPr="008879FD">
              <w:rPr>
                <w:rFonts w:ascii="Times New Roman" w:hAnsi="Times New Roman"/>
              </w:rPr>
              <w:lastRenderedPageBreak/>
              <w:t>непроверяемыми орфограммами в корне. Проверочный диктант.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lastRenderedPageBreak/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результаты выполненного </w:t>
            </w:r>
            <w:r>
              <w:rPr>
                <w:rFonts w:ascii="Times New Roman" w:hAnsi="Times New Roman"/>
              </w:rPr>
              <w:lastRenderedPageBreak/>
              <w:t>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</w:t>
            </w:r>
            <w:r w:rsidRPr="008879FD">
              <w:rPr>
                <w:rFonts w:ascii="Times New Roman" w:hAnsi="Times New Roman"/>
              </w:rPr>
              <w:lastRenderedPageBreak/>
              <w:t>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Рефлексия </w:t>
            </w:r>
            <w:r w:rsidRPr="008879FD">
              <w:rPr>
                <w:rFonts w:ascii="Times New Roman" w:hAnsi="Times New Roman"/>
              </w:rPr>
              <w:t xml:space="preserve">способов и условий действия, </w:t>
            </w:r>
            <w:r w:rsidRPr="008879FD">
              <w:rPr>
                <w:rFonts w:ascii="Times New Roman" w:hAnsi="Times New Roman"/>
              </w:rPr>
              <w:lastRenderedPageBreak/>
              <w:t xml:space="preserve">контроль и оценка процесса и </w:t>
            </w:r>
            <w:proofErr w:type="gramStart"/>
            <w:r w:rsidRPr="008879FD">
              <w:rPr>
                <w:rFonts w:ascii="Times New Roman" w:hAnsi="Times New Roman"/>
              </w:rPr>
              <w:t>результатов  деятельности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Оценка,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</w:t>
            </w:r>
            <w:r w:rsidRPr="008879FD">
              <w:rPr>
                <w:rFonts w:ascii="Times New Roman" w:hAnsi="Times New Roman"/>
              </w:rPr>
              <w:lastRenderedPageBreak/>
              <w:t>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FF243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43E">
              <w:rPr>
                <w:rFonts w:ascii="Times New Roman" w:hAnsi="Times New Roman"/>
                <w:b/>
                <w:sz w:val="24"/>
                <w:szCs w:val="24"/>
              </w:rPr>
              <w:t>Двойные согласные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Работа над ошибками. Правописание </w:t>
            </w:r>
            <w:proofErr w:type="gramStart"/>
            <w:r w:rsidRPr="008879FD">
              <w:rPr>
                <w:rFonts w:ascii="Times New Roman" w:hAnsi="Times New Roman"/>
              </w:rPr>
              <w:t>слов  с</w:t>
            </w:r>
            <w:proofErr w:type="gramEnd"/>
            <w:r w:rsidRPr="008879FD">
              <w:rPr>
                <w:rFonts w:ascii="Times New Roman" w:hAnsi="Times New Roman"/>
              </w:rPr>
              <w:t xml:space="preserve"> удвоенными согласными.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Приводить </w:t>
            </w:r>
            <w:proofErr w:type="gramStart"/>
            <w:r>
              <w:rPr>
                <w:rFonts w:ascii="Times New Roman" w:hAnsi="Times New Roman"/>
              </w:rPr>
              <w:t>примеры  слов</w:t>
            </w:r>
            <w:proofErr w:type="gramEnd"/>
            <w:r>
              <w:rPr>
                <w:rFonts w:ascii="Times New Roman" w:hAnsi="Times New Roman"/>
              </w:rPr>
              <w:t xml:space="preserve"> с заданной орфограммой и </w:t>
            </w:r>
            <w:r w:rsidRPr="009D78E2"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контроль.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  <w:lang w:eastAsia="ru-RU"/>
              </w:rPr>
              <w:t>уметь</w:t>
            </w:r>
            <w:r w:rsidRPr="009D78E2">
              <w:rPr>
                <w:rFonts w:ascii="Times New Roman" w:hAnsi="Times New Roman"/>
                <w:lang w:eastAsia="ru-RU"/>
              </w:rPr>
              <w:t xml:space="preserve"> приводить примеры с данной орфограммой.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>адекватно судить о причинах 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8879FD">
              <w:rPr>
                <w:rFonts w:ascii="Times New Roman" w:hAnsi="Times New Roman"/>
              </w:rPr>
              <w:t>слов  с</w:t>
            </w:r>
            <w:proofErr w:type="gramEnd"/>
            <w:r w:rsidRPr="008879FD">
              <w:rPr>
                <w:rFonts w:ascii="Times New Roman" w:hAnsi="Times New Roman"/>
              </w:rPr>
              <w:t xml:space="preserve"> удвоенными согласными.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 xml:space="preserve">взаимоконтроль и самоконтроль при проверке выполненной работы. </w:t>
            </w:r>
          </w:p>
          <w:p w:rsidR="00D357AE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существлять </w:t>
            </w:r>
            <w:r>
              <w:rPr>
                <w:rFonts w:ascii="Times New Roman" w:hAnsi="Times New Roman"/>
              </w:rPr>
              <w:t>взаимоконтроль и самоконтроль.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Чувство</w:t>
            </w:r>
            <w:r w:rsidRPr="008879FD">
              <w:rPr>
                <w:rFonts w:ascii="Times New Roman" w:hAnsi="Times New Roman"/>
              </w:rPr>
              <w:t xml:space="preserve"> необходимости учения.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Сочинение по репродукции картины В.М. Васнецова «Снегурочка»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текст по репродукции картины и опорным словам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</w:t>
            </w:r>
            <w:r w:rsidRPr="009D78E2">
              <w:rPr>
                <w:rFonts w:ascii="Times New Roman" w:hAnsi="Times New Roman"/>
                <w:b/>
              </w:rPr>
              <w:t xml:space="preserve">оставлять </w:t>
            </w:r>
            <w:r>
              <w:rPr>
                <w:rFonts w:ascii="Times New Roman" w:hAnsi="Times New Roman"/>
              </w:rPr>
              <w:t>текст по репродукции картины.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</w:t>
            </w:r>
            <w:r w:rsidRPr="008879FD">
              <w:rPr>
                <w:rFonts w:ascii="Times New Roman" w:hAnsi="Times New Roman"/>
              </w:rPr>
              <w:lastRenderedPageBreak/>
              <w:t xml:space="preserve">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</w:t>
            </w:r>
            <w:r w:rsidRPr="008879FD">
              <w:rPr>
                <w:rFonts w:ascii="Times New Roman" w:hAnsi="Times New Roman"/>
              </w:rPr>
              <w:lastRenderedPageBreak/>
              <w:t>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FF243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суффиксов и приставок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суффиксов и приставок.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наличие в слове изученных и изучаемых орфограмм.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9D78E2">
              <w:rPr>
                <w:rFonts w:ascii="Times New Roman" w:hAnsi="Times New Roman"/>
                <w:lang w:eastAsia="ru-RU"/>
              </w:rPr>
              <w:t xml:space="preserve"> в словах 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суффиксов в словах.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в словах орфограммы, </w:t>
            </w: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доказывать.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>аходить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отмечать</w:t>
            </w:r>
            <w:r>
              <w:rPr>
                <w:rFonts w:ascii="Times New Roman" w:hAnsi="Times New Roman"/>
              </w:rPr>
              <w:t xml:space="preserve"> в словах 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8879FD">
              <w:rPr>
                <w:rFonts w:ascii="Times New Roman" w:hAnsi="Times New Roman"/>
              </w:rPr>
              <w:t>приставок  в</w:t>
            </w:r>
            <w:proofErr w:type="gramEnd"/>
            <w:r w:rsidRPr="008879FD">
              <w:rPr>
                <w:rFonts w:ascii="Times New Roman" w:hAnsi="Times New Roman"/>
              </w:rPr>
              <w:t xml:space="preserve"> словах.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Группировать </w:t>
            </w:r>
            <w:r>
              <w:rPr>
                <w:rFonts w:ascii="Times New Roman" w:hAnsi="Times New Roman"/>
              </w:rPr>
              <w:t xml:space="preserve">слова по типу орфограммы, </w:t>
            </w:r>
            <w:r w:rsidRPr="009D78E2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</w:t>
            </w:r>
            <w:r w:rsidRPr="009D78E2">
              <w:rPr>
                <w:rFonts w:ascii="Times New Roman" w:hAnsi="Times New Roman"/>
                <w:b/>
              </w:rPr>
              <w:t xml:space="preserve"> 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ети с ОВЗ:</w:t>
            </w:r>
            <w:r w:rsidRPr="009D78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</w:t>
            </w:r>
            <w:r w:rsidRPr="009D78E2">
              <w:rPr>
                <w:rFonts w:ascii="Times New Roman" w:hAnsi="Times New Roman"/>
                <w:b/>
              </w:rPr>
              <w:t xml:space="preserve">руппировать </w:t>
            </w:r>
            <w:r>
              <w:rPr>
                <w:rFonts w:ascii="Times New Roman" w:hAnsi="Times New Roman"/>
              </w:rPr>
              <w:t>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значимых частей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, </w:t>
            </w:r>
            <w:r w:rsidRPr="009D78E2">
              <w:rPr>
                <w:rFonts w:ascii="Times New Roman" w:hAnsi="Times New Roman"/>
                <w:b/>
              </w:rPr>
              <w:t>доказывать</w:t>
            </w:r>
            <w:r>
              <w:rPr>
                <w:rFonts w:ascii="Times New Roman" w:hAnsi="Times New Roman"/>
              </w:rPr>
              <w:t xml:space="preserve"> правильность </w:t>
            </w:r>
            <w:r>
              <w:rPr>
                <w:rFonts w:ascii="Times New Roman" w:hAnsi="Times New Roman"/>
              </w:rPr>
              <w:lastRenderedPageBreak/>
              <w:t xml:space="preserve">написания слов с изученными орфограммами и </w:t>
            </w:r>
            <w:r w:rsidRPr="009D78E2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 xml:space="preserve">договариваться и находить общее </w:t>
            </w:r>
            <w:r w:rsidRPr="008879FD">
              <w:rPr>
                <w:rFonts w:ascii="Times New Roman" w:hAnsi="Times New Roman"/>
              </w:rPr>
              <w:lastRenderedPageBreak/>
              <w:t>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FF243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Приставки и предлоги в словах (3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72-73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приставок и предлогов в словах.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>взаимоконтроль и самоконтроль при проверке выполненной работы.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существлять </w:t>
            </w:r>
            <w:r>
              <w:rPr>
                <w:rFonts w:ascii="Times New Roman" w:hAnsi="Times New Roman"/>
              </w:rPr>
              <w:t>взаимоконтроль и самоконтроль.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Контрольный диктант (с грамматическим заданием)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 xml:space="preserve">Контроль </w:t>
            </w: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Рефлексия </w:t>
            </w:r>
            <w:r w:rsidRPr="008879FD">
              <w:rPr>
                <w:rFonts w:ascii="Times New Roman" w:hAnsi="Times New Roman"/>
              </w:rPr>
              <w:t xml:space="preserve">способов и условий действия, контроль и оценка процесса и </w:t>
            </w:r>
            <w:proofErr w:type="gramStart"/>
            <w:r w:rsidRPr="008879FD">
              <w:rPr>
                <w:rFonts w:ascii="Times New Roman" w:hAnsi="Times New Roman"/>
              </w:rPr>
              <w:t>результатов  деятельности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D3144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Разделительный твёрдый знак (Ъ) (6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Работа над ошибками.  Место и роль разделительного твёрдого знака в слове.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Находить</w:t>
            </w:r>
            <w:r>
              <w:rPr>
                <w:rFonts w:ascii="Times New Roman" w:hAnsi="Times New Roman"/>
              </w:rPr>
              <w:t xml:space="preserve">, </w:t>
            </w:r>
            <w:r w:rsidRPr="009D78E2">
              <w:rPr>
                <w:rFonts w:ascii="Times New Roman" w:hAnsi="Times New Roman"/>
                <w:b/>
              </w:rPr>
              <w:t xml:space="preserve">отмечать </w:t>
            </w:r>
            <w:r>
              <w:rPr>
                <w:rFonts w:ascii="Times New Roman" w:hAnsi="Times New Roman"/>
              </w:rPr>
              <w:t xml:space="preserve">в словах орфограммы, </w:t>
            </w: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>доказывать</w:t>
            </w:r>
            <w:r>
              <w:rPr>
                <w:rFonts w:ascii="Times New Roman" w:hAnsi="Times New Roman"/>
              </w:rPr>
              <w:t>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>аходить</w:t>
            </w:r>
            <w:r>
              <w:rPr>
                <w:rFonts w:ascii="Times New Roman" w:hAnsi="Times New Roman"/>
              </w:rPr>
              <w:t xml:space="preserve">, </w:t>
            </w:r>
            <w:r w:rsidRPr="009D78E2">
              <w:rPr>
                <w:rFonts w:ascii="Times New Roman" w:hAnsi="Times New Roman"/>
                <w:b/>
              </w:rPr>
              <w:t xml:space="preserve">отмечать </w:t>
            </w:r>
            <w:r>
              <w:rPr>
                <w:rFonts w:ascii="Times New Roman" w:hAnsi="Times New Roman"/>
              </w:rPr>
              <w:t>в словах орфограммы.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Способность </w:t>
            </w:r>
            <w:r w:rsidRPr="008879FD">
              <w:rPr>
                <w:rFonts w:ascii="Times New Roman" w:hAnsi="Times New Roman"/>
              </w:rPr>
              <w:t>адекватно судить о причинах своего успеха/неуспе</w:t>
            </w:r>
            <w:r w:rsidRPr="008879FD">
              <w:rPr>
                <w:rFonts w:ascii="Times New Roman" w:hAnsi="Times New Roman"/>
              </w:rPr>
              <w:lastRenderedPageBreak/>
              <w:t>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разделительным твёрдым знаком.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Группировать </w:t>
            </w:r>
            <w:r>
              <w:rPr>
                <w:rFonts w:ascii="Times New Roman" w:hAnsi="Times New Roman"/>
              </w:rPr>
              <w:t xml:space="preserve">слова по типу орфограммы, </w:t>
            </w:r>
            <w:r w:rsidRPr="009D78E2">
              <w:rPr>
                <w:rFonts w:ascii="Times New Roman" w:hAnsi="Times New Roman"/>
                <w:b/>
              </w:rPr>
              <w:t xml:space="preserve">приводить </w:t>
            </w:r>
            <w:r>
              <w:rPr>
                <w:rFonts w:ascii="Times New Roman" w:hAnsi="Times New Roman"/>
              </w:rPr>
              <w:t>примеры.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9D78E2">
              <w:rPr>
                <w:rFonts w:ascii="Times New Roman" w:hAnsi="Times New Roman"/>
                <w:b/>
              </w:rPr>
              <w:t xml:space="preserve">руппировать </w:t>
            </w:r>
            <w:r>
              <w:rPr>
                <w:rFonts w:ascii="Times New Roman" w:hAnsi="Times New Roman"/>
              </w:rPr>
              <w:t>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разделительным твёрдым и мягким знаком. Перенос слов.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наличие в слове изученных и изучаемых орфограмм.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Pr="009D78E2">
              <w:rPr>
                <w:rFonts w:ascii="Times New Roman" w:hAnsi="Times New Roman"/>
                <w:b/>
                <w:lang w:eastAsia="ru-RU"/>
              </w:rPr>
              <w:t>аходить</w:t>
            </w:r>
            <w:r w:rsidRPr="009D78E2">
              <w:rPr>
                <w:rFonts w:ascii="Times New Roman" w:hAnsi="Times New Roman"/>
                <w:lang w:eastAsia="ru-RU"/>
              </w:rPr>
              <w:t xml:space="preserve"> в словах изученные орфограм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9D78E2">
              <w:rPr>
                <w:rFonts w:ascii="Times New Roman" w:hAnsi="Times New Roman"/>
                <w:lang w:eastAsia="ru-RU"/>
              </w:rPr>
              <w:t>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и </w:t>
            </w:r>
            <w:proofErr w:type="spellStart"/>
            <w:r w:rsidRPr="008879FD">
              <w:rPr>
                <w:rFonts w:ascii="Times New Roman" w:hAnsi="Times New Roman"/>
              </w:rPr>
              <w:t>хорший</w:t>
            </w:r>
            <w:proofErr w:type="spellEnd"/>
            <w:r w:rsidRPr="008879FD">
              <w:rPr>
                <w:rFonts w:ascii="Times New Roman" w:hAnsi="Times New Roman"/>
              </w:rPr>
              <w:t xml:space="preserve">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Урок развития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письменно содержание текста по вопросам или плану.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9D78E2">
              <w:rPr>
                <w:rFonts w:ascii="Times New Roman" w:hAnsi="Times New Roman"/>
                <w:b/>
              </w:rPr>
              <w:t xml:space="preserve">злагать </w:t>
            </w:r>
            <w:r>
              <w:rPr>
                <w:rFonts w:ascii="Times New Roman" w:hAnsi="Times New Roman"/>
              </w:rPr>
              <w:t>письменно содержание текста по вопросам или плану.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lastRenderedPageBreak/>
              <w:t>79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слов с разделительным твёрдым знаком и другими орфограммами. Работа над ошибками. Проверочный диктант.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Коррекция, оценка,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Обобщение изученных правил письма. Рекомендации к осуществлению проектной деятельности «Составляем орфографический словарь».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из разных источников информацию,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статью и </w:t>
            </w:r>
            <w:r w:rsidRPr="009D78E2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ее презентации.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статью и </w:t>
            </w:r>
            <w:r w:rsidRPr="009D78E2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ее презентации.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(50 ч)</w:t>
            </w:r>
          </w:p>
          <w:p w:rsidR="00D357AE" w:rsidRPr="008A5D69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(2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81-82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proofErr w:type="gramStart"/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D78E2">
              <w:rPr>
                <w:rFonts w:ascii="Times New Roman" w:hAnsi="Times New Roman"/>
                <w:b/>
              </w:rPr>
              <w:t>классифицировать</w:t>
            </w:r>
            <w:r>
              <w:rPr>
                <w:rFonts w:ascii="Times New Roman" w:hAnsi="Times New Roman"/>
              </w:rPr>
              <w:t xml:space="preserve"> слова по частям речи, </w:t>
            </w:r>
            <w:r w:rsidRPr="009D78E2">
              <w:rPr>
                <w:rFonts w:ascii="Times New Roman" w:hAnsi="Times New Roman"/>
                <w:b/>
              </w:rPr>
              <w:t xml:space="preserve">подбирать </w:t>
            </w:r>
            <w:r>
              <w:rPr>
                <w:rFonts w:ascii="Times New Roman" w:hAnsi="Times New Roman"/>
              </w:rPr>
              <w:t>примеры слов.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 xml:space="preserve">  слова по частям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A5D69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lastRenderedPageBreak/>
              <w:t>83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имена существительные, </w:t>
            </w:r>
            <w:r w:rsidRPr="009D78E2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их лексическое значение.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D78E2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имена существительные.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Значение и употребление имён существительных в речи. Начальная форма имени существительного.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среди однокоренных слов имена существительные, </w:t>
            </w: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устаревшие слова.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>устаревшие слова.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>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Одушевлённые и неодушевлённые имена существительные.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Выделять </w:t>
            </w:r>
            <w:r>
              <w:rPr>
                <w:rFonts w:ascii="Times New Roman" w:hAnsi="Times New Roman"/>
              </w:rPr>
              <w:t>одушевленные и неодушевленные по вопросу и значению.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9D78E2">
              <w:rPr>
                <w:rFonts w:ascii="Times New Roman" w:hAnsi="Times New Roman"/>
                <w:b/>
              </w:rPr>
              <w:t xml:space="preserve">ыделять </w:t>
            </w:r>
            <w:r>
              <w:rPr>
                <w:rFonts w:ascii="Times New Roman" w:hAnsi="Times New Roman"/>
              </w:rPr>
              <w:t>одушевленные и неодушевленные имена существительные.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</w:t>
            </w:r>
            <w:r w:rsidRPr="008879FD">
              <w:rPr>
                <w:rFonts w:ascii="Times New Roman" w:hAnsi="Times New Roman"/>
              </w:rPr>
              <w:t>ь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Подробное </w:t>
            </w:r>
            <w:r w:rsidRPr="008879FD">
              <w:rPr>
                <w:rFonts w:ascii="Times New Roman" w:hAnsi="Times New Roman"/>
              </w:rPr>
              <w:lastRenderedPageBreak/>
              <w:t>изложение по самостоятельно составленному плану.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>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</w:t>
            </w:r>
            <w:r w:rsidRPr="009D78E2">
              <w:rPr>
                <w:rFonts w:ascii="Times New Roman" w:hAnsi="Times New Roman"/>
                <w:b/>
              </w:rPr>
              <w:lastRenderedPageBreak/>
              <w:t xml:space="preserve">излагать </w:t>
            </w:r>
            <w:r>
              <w:rPr>
                <w:rFonts w:ascii="Times New Roman" w:hAnsi="Times New Roman"/>
              </w:rPr>
              <w:t>содержание текста – образца по составленному плану.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содержание текста – образца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Положительн</w:t>
            </w:r>
            <w:r w:rsidRPr="008879FD">
              <w:rPr>
                <w:rFonts w:ascii="Times New Roman" w:hAnsi="Times New Roman"/>
                <w:i/>
              </w:rPr>
              <w:lastRenderedPageBreak/>
              <w:t>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lastRenderedPageBreak/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</w:t>
            </w:r>
            <w:r w:rsidRPr="008879FD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 имена</w:t>
            </w:r>
            <w:proofErr w:type="gramEnd"/>
            <w:r>
              <w:rPr>
                <w:rFonts w:ascii="Times New Roman" w:hAnsi="Times New Roman"/>
              </w:rPr>
              <w:t xml:space="preserve"> собственные и нарицательные, </w:t>
            </w:r>
            <w:r w:rsidRPr="009D78E2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написание заглавной буквы.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r w:rsidRPr="009D78E2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 xml:space="preserve"> имена</w:t>
            </w:r>
            <w:proofErr w:type="gramEnd"/>
            <w:r>
              <w:rPr>
                <w:rFonts w:ascii="Times New Roman" w:hAnsi="Times New Roman"/>
              </w:rPr>
              <w:t xml:space="preserve"> собственные и нарицательные.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</w:t>
            </w:r>
            <w:r w:rsidRPr="008879FD">
              <w:rPr>
                <w:rFonts w:ascii="Times New Roman" w:hAnsi="Times New Roman"/>
              </w:rPr>
              <w:t>ь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Собственные и нарицательные имена существительные. Рекомендации к осуществлению проектной деятельности «Тайна имени»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над толкованием значения имен,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рассказ о своем имени.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рассказ о своем имени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Число имён </w:t>
            </w:r>
            <w:r w:rsidRPr="008879FD">
              <w:rPr>
                <w:rFonts w:ascii="Times New Roman" w:hAnsi="Times New Roman"/>
              </w:rPr>
              <w:lastRenderedPageBreak/>
              <w:t>существительных, изменение имён существительных по числам.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>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</w:rPr>
              <w:lastRenderedPageBreak/>
              <w:t xml:space="preserve">число и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форму числа.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>число.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Сформирован</w:t>
            </w:r>
            <w:r w:rsidRPr="008879FD">
              <w:rPr>
                <w:rFonts w:ascii="Times New Roman" w:hAnsi="Times New Roman"/>
                <w:i/>
              </w:rPr>
              <w:lastRenderedPageBreak/>
              <w:t>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Выдвижение </w:t>
            </w:r>
            <w:r w:rsidRPr="008879FD">
              <w:rPr>
                <w:rFonts w:ascii="Times New Roman" w:hAnsi="Times New Roman"/>
              </w:rPr>
              <w:lastRenderedPageBreak/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Умение </w:t>
            </w:r>
            <w:r w:rsidRPr="008879FD">
              <w:rPr>
                <w:rFonts w:ascii="Times New Roman" w:hAnsi="Times New Roman"/>
              </w:rPr>
              <w:lastRenderedPageBreak/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Имена существительные, имеющие форму одного числа.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proofErr w:type="gramStart"/>
            <w:r>
              <w:rPr>
                <w:rFonts w:ascii="Times New Roman" w:hAnsi="Times New Roman"/>
              </w:rPr>
              <w:t>имена</w:t>
            </w:r>
            <w:proofErr w:type="gramEnd"/>
            <w:r>
              <w:rPr>
                <w:rFonts w:ascii="Times New Roman" w:hAnsi="Times New Roman"/>
              </w:rPr>
              <w:t xml:space="preserve"> существительные имеющие форму одного числа.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D78E2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имена существительные.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Род имён существительных: мужской, женский, средний.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род и </w:t>
            </w:r>
            <w:r w:rsidRPr="009D78E2">
              <w:rPr>
                <w:rFonts w:ascii="Times New Roman" w:hAnsi="Times New Roman"/>
                <w:b/>
              </w:rPr>
              <w:t>классифицировать</w:t>
            </w:r>
            <w:r>
              <w:rPr>
                <w:rFonts w:ascii="Times New Roman" w:hAnsi="Times New Roman"/>
              </w:rPr>
              <w:t xml:space="preserve"> по роду, </w:t>
            </w:r>
            <w:r w:rsidRPr="009D78E2"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 xml:space="preserve">правильность определения рода.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>род.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Определение рода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Классифицировать</w:t>
            </w:r>
            <w:r>
              <w:rPr>
                <w:rFonts w:ascii="Times New Roman" w:hAnsi="Times New Roman"/>
              </w:rPr>
              <w:t xml:space="preserve"> имена существительные по роду, правильно </w:t>
            </w:r>
            <w:r w:rsidRPr="009D78E2">
              <w:rPr>
                <w:rFonts w:ascii="Times New Roman" w:hAnsi="Times New Roman"/>
                <w:b/>
              </w:rPr>
              <w:t>употреблять</w:t>
            </w:r>
            <w:r>
              <w:rPr>
                <w:rFonts w:ascii="Times New Roman" w:hAnsi="Times New Roman"/>
              </w:rPr>
              <w:t xml:space="preserve"> их в речи.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9D78E2">
              <w:rPr>
                <w:rFonts w:ascii="Times New Roman" w:hAnsi="Times New Roman"/>
                <w:b/>
              </w:rPr>
              <w:lastRenderedPageBreak/>
              <w:t>употреблять</w:t>
            </w:r>
            <w:r>
              <w:rPr>
                <w:rFonts w:ascii="Times New Roman" w:hAnsi="Times New Roman"/>
              </w:rPr>
              <w:t xml:space="preserve"> имена существительные в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Согласовывать </w:t>
            </w:r>
            <w:r>
              <w:rPr>
                <w:rFonts w:ascii="Times New Roman" w:hAnsi="Times New Roman"/>
              </w:rPr>
              <w:t>имена существительные и прилагательные.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9D78E2">
              <w:rPr>
                <w:rFonts w:ascii="Times New Roman" w:hAnsi="Times New Roman"/>
                <w:b/>
              </w:rPr>
              <w:t>употреблять</w:t>
            </w:r>
            <w:r>
              <w:rPr>
                <w:rFonts w:ascii="Times New Roman" w:hAnsi="Times New Roman"/>
              </w:rPr>
              <w:t xml:space="preserve"> имена </w:t>
            </w:r>
            <w:proofErr w:type="gramStart"/>
            <w:r>
              <w:rPr>
                <w:rFonts w:ascii="Times New Roman" w:hAnsi="Times New Roman"/>
              </w:rPr>
              <w:t>существительные 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прилагательныев</w:t>
            </w:r>
            <w:proofErr w:type="spellEnd"/>
            <w:r>
              <w:rPr>
                <w:rFonts w:ascii="Times New Roman" w:hAnsi="Times New Roman"/>
              </w:rPr>
              <w:t xml:space="preserve">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Мягкий знак (Ь) после шипящих на конце имён существительных женского 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9D78E2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имена существительные с шипящим звуком на конце и </w:t>
            </w:r>
            <w:r w:rsidRPr="009D78E2">
              <w:rPr>
                <w:rFonts w:ascii="Times New Roman" w:hAnsi="Times New Roman"/>
                <w:b/>
              </w:rPr>
              <w:t>контролировать</w:t>
            </w:r>
            <w:r>
              <w:rPr>
                <w:rFonts w:ascii="Times New Roman" w:hAnsi="Times New Roman"/>
              </w:rPr>
              <w:t>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>имена существительные с шипящим звуком на конце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и </w:t>
            </w:r>
            <w:proofErr w:type="spellStart"/>
            <w:proofErr w:type="gramStart"/>
            <w:r w:rsidRPr="008879FD">
              <w:rPr>
                <w:rFonts w:ascii="Times New Roman" w:hAnsi="Times New Roman"/>
              </w:rPr>
              <w:t>хорший</w:t>
            </w:r>
            <w:proofErr w:type="spellEnd"/>
            <w:r w:rsidRPr="008879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t>ученик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</w:rPr>
              <w:t>Правописание  имён</w:t>
            </w:r>
            <w:proofErr w:type="gramEnd"/>
            <w:r w:rsidRPr="008879FD">
              <w:rPr>
                <w:rFonts w:ascii="Times New Roman" w:hAnsi="Times New Roman"/>
              </w:rPr>
              <w:t xml:space="preserve"> существительных с шипящим </w:t>
            </w:r>
            <w:r w:rsidRPr="008879FD">
              <w:rPr>
                <w:rFonts w:ascii="Times New Roman" w:hAnsi="Times New Roman"/>
              </w:rPr>
              <w:lastRenderedPageBreak/>
              <w:t>звуком на конце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9D78E2">
              <w:rPr>
                <w:rFonts w:ascii="Times New Roman" w:hAnsi="Times New Roman"/>
                <w:b/>
              </w:rPr>
              <w:t>употреблять</w:t>
            </w:r>
            <w:r>
              <w:rPr>
                <w:rFonts w:ascii="Times New Roman" w:hAnsi="Times New Roman"/>
              </w:rPr>
              <w:t xml:space="preserve"> в речи словосочетание </w:t>
            </w:r>
            <w:r>
              <w:rPr>
                <w:rFonts w:ascii="Times New Roman" w:hAnsi="Times New Roman"/>
              </w:rPr>
              <w:lastRenderedPageBreak/>
              <w:t xml:space="preserve">и </w:t>
            </w:r>
            <w:r w:rsidRPr="009D78E2">
              <w:rPr>
                <w:rFonts w:ascii="Times New Roman" w:hAnsi="Times New Roman"/>
                <w:b/>
              </w:rPr>
              <w:t>записывать</w:t>
            </w:r>
            <w:r>
              <w:rPr>
                <w:rFonts w:ascii="Times New Roman" w:hAnsi="Times New Roman"/>
              </w:rPr>
              <w:t xml:space="preserve"> их.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употреблять</w:t>
            </w:r>
            <w:r>
              <w:rPr>
                <w:rFonts w:ascii="Times New Roman" w:hAnsi="Times New Roman"/>
              </w:rPr>
              <w:t xml:space="preserve"> в речи словосочетание.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Чувство</w:t>
            </w:r>
            <w:r w:rsidRPr="008879FD">
              <w:rPr>
                <w:rFonts w:ascii="Times New Roman" w:hAnsi="Times New Roman"/>
              </w:rPr>
              <w:t xml:space="preserve"> необходимости учения.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Урок развития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Подробно письменно </w:t>
            </w: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 xml:space="preserve">содержание текста,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устный и письменный рассказ.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содержание текста.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Понимание </w:t>
            </w:r>
            <w:r w:rsidRPr="008879FD">
              <w:rPr>
                <w:rFonts w:ascii="Times New Roman" w:hAnsi="Times New Roman"/>
              </w:rPr>
              <w:t>возможности разных оснований для оценки одного и того же предмета, понимание относительности оценок или подходов к выбору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Проверочный (объяснительный) диктант.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 xml:space="preserve">Контроль </w:t>
            </w:r>
            <w:r w:rsidRPr="008879FD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текст под диктовку и </w:t>
            </w:r>
            <w:r w:rsidRPr="009D78E2"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>написанное.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аписывать </w:t>
            </w:r>
            <w:r>
              <w:rPr>
                <w:rFonts w:ascii="Times New Roman" w:hAnsi="Times New Roman"/>
              </w:rPr>
              <w:t>текст под диктовку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98-99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Склонение имён существительных (изменение имён существительных по падежам)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 xml:space="preserve">таблицу по вопросам, </w:t>
            </w:r>
            <w:r w:rsidRPr="009D78E2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с памяткой.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lastRenderedPageBreak/>
              <w:t>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Неизменяемые имена существительные.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памяткой.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>с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Именительный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Родительный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Дательный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Винительный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Именительный, родительный, винительный падежи.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падеж по вопросу и предлогу, </w:t>
            </w: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предложение.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предложение.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Творительный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Предложный падеж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Запоминать </w:t>
            </w:r>
            <w:r>
              <w:rPr>
                <w:rFonts w:ascii="Times New Roman" w:hAnsi="Times New Roman"/>
              </w:rPr>
              <w:t xml:space="preserve">название падежа, </w:t>
            </w:r>
            <w:r w:rsidRPr="009D78E2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падежу, </w:t>
            </w:r>
            <w:r w:rsidRPr="009D78E2">
              <w:rPr>
                <w:rFonts w:ascii="Times New Roman" w:hAnsi="Times New Roman"/>
                <w:b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</w:rPr>
              <w:t>его.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9D78E2">
              <w:rPr>
                <w:rFonts w:ascii="Times New Roman" w:hAnsi="Times New Roman"/>
                <w:b/>
              </w:rPr>
              <w:t xml:space="preserve">апоминать </w:t>
            </w:r>
            <w:r>
              <w:rPr>
                <w:rFonts w:ascii="Times New Roman" w:hAnsi="Times New Roman"/>
              </w:rPr>
              <w:t>название падежа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</w:t>
            </w:r>
            <w:r w:rsidRPr="008879FD">
              <w:rPr>
                <w:rFonts w:ascii="Times New Roman" w:hAnsi="Times New Roman"/>
              </w:rPr>
              <w:lastRenderedPageBreak/>
              <w:t>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Подробное изложение текста повествовательного вида.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текстом, осмысленно </w:t>
            </w:r>
            <w:r w:rsidRPr="004E09C5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, </w:t>
            </w:r>
            <w:r w:rsidRPr="004E09C5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вопросы, </w:t>
            </w: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 и подробно </w:t>
            </w:r>
            <w:r w:rsidRPr="004E09C5">
              <w:rPr>
                <w:rFonts w:ascii="Times New Roman" w:hAnsi="Times New Roman"/>
                <w:b/>
              </w:rPr>
              <w:t>излагать.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аботать</w:t>
            </w:r>
            <w:r>
              <w:rPr>
                <w:rFonts w:ascii="Times New Roman" w:hAnsi="Times New Roman"/>
              </w:rPr>
              <w:t xml:space="preserve"> с текстом, осмысленно </w:t>
            </w:r>
            <w:r w:rsidRPr="004E09C5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, </w:t>
            </w:r>
            <w:r w:rsidRPr="004E09C5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Все падежи. Обобщение знаний об имени существительном.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Обобщение знаний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сообщение, </w:t>
            </w: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начальную форму.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4E09C5">
              <w:rPr>
                <w:rFonts w:ascii="Times New Roman" w:hAnsi="Times New Roman"/>
                <w:b/>
              </w:rPr>
              <w:t xml:space="preserve">оставлять </w:t>
            </w:r>
            <w:r>
              <w:rPr>
                <w:rFonts w:ascii="Times New Roman" w:hAnsi="Times New Roman"/>
              </w:rPr>
              <w:t>сообщение.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 xml:space="preserve">Взаимоконтроль </w:t>
            </w:r>
            <w:r w:rsidRPr="008879FD">
              <w:rPr>
                <w:rFonts w:ascii="Times New Roman" w:hAnsi="Times New Roman"/>
              </w:rPr>
              <w:t xml:space="preserve">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Все падежи. Начальная и косвенная формы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, пользуясь памяткой признаки имени существительного и </w:t>
            </w:r>
            <w:r w:rsidRPr="004E09C5">
              <w:rPr>
                <w:rFonts w:ascii="Times New Roman" w:hAnsi="Times New Roman"/>
                <w:b/>
              </w:rPr>
              <w:t>обосновывать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правильность их определения.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пользоваться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</w:t>
            </w:r>
            <w:r w:rsidRPr="008879FD">
              <w:rPr>
                <w:rFonts w:ascii="Times New Roman" w:hAnsi="Times New Roman"/>
              </w:rPr>
              <w:lastRenderedPageBreak/>
              <w:t>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Проверочный диктант (с грамматическим заданием)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текст под диктовку и </w:t>
            </w:r>
            <w:r w:rsidRPr="004E09C5"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 xml:space="preserve">написанное, </w:t>
            </w: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 выполненного 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4E09C5">
              <w:rPr>
                <w:rFonts w:ascii="Times New Roman" w:hAnsi="Times New Roman"/>
                <w:b/>
              </w:rPr>
              <w:t xml:space="preserve">аписывать </w:t>
            </w:r>
            <w:r>
              <w:rPr>
                <w:rFonts w:ascii="Times New Roman" w:hAnsi="Times New Roman"/>
              </w:rPr>
              <w:t xml:space="preserve">текст под диктовку и </w:t>
            </w:r>
            <w:r w:rsidRPr="004E09C5"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>написанное.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Рефлексия </w:t>
            </w:r>
            <w:r w:rsidRPr="008879FD">
              <w:rPr>
                <w:rFonts w:ascii="Times New Roman" w:hAnsi="Times New Roman"/>
              </w:rPr>
              <w:t xml:space="preserve">способов и условий действия, контроль и оценка процесса и </w:t>
            </w:r>
            <w:proofErr w:type="gramStart"/>
            <w:r w:rsidRPr="008879FD">
              <w:rPr>
                <w:rFonts w:ascii="Times New Roman" w:hAnsi="Times New Roman"/>
              </w:rPr>
              <w:t>результатов  деятельности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Работа над ошибками. Рекомендации к осуществлению проектной деятельности «Зимняя страничка».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Подбирать </w:t>
            </w:r>
            <w:r>
              <w:rPr>
                <w:rFonts w:ascii="Times New Roman" w:hAnsi="Times New Roman"/>
              </w:rPr>
              <w:t xml:space="preserve">слова на тему «Зима», </w:t>
            </w: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 xml:space="preserve">словарь зимних слов, </w:t>
            </w:r>
            <w:r w:rsidRPr="004E09C5"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поэтические тексты.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словарь зимних слов.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>адекватно судить о причинах 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Коррекция, 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03387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(18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Имя </w:t>
            </w:r>
            <w:r w:rsidRPr="008879FD">
              <w:rPr>
                <w:rFonts w:ascii="Times New Roman" w:hAnsi="Times New Roman"/>
              </w:rPr>
              <w:lastRenderedPageBreak/>
              <w:t>прилагательное. Повторение и уточнение представлений об имени прилагательном.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>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</w:rPr>
              <w:lastRenderedPageBreak/>
              <w:t xml:space="preserve">имена прилагательные среди других частей речи и </w:t>
            </w: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лексическое значение.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имена прилагательные среди других частей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lastRenderedPageBreak/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Выдвижение </w:t>
            </w:r>
            <w:r w:rsidRPr="008879FD">
              <w:rPr>
                <w:rFonts w:ascii="Times New Roman" w:hAnsi="Times New Roman"/>
              </w:rPr>
              <w:lastRenderedPageBreak/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Связь имени прилагательного с именем существительным. Синтаксическая функция имени прилагательного в предложении.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к именам существительным по смыслу имена прилагательные, </w:t>
            </w:r>
            <w:r w:rsidRPr="004E09C5">
              <w:rPr>
                <w:rFonts w:ascii="Times New Roman" w:hAnsi="Times New Roman"/>
                <w:b/>
              </w:rPr>
              <w:t xml:space="preserve">выделять </w:t>
            </w:r>
            <w:r>
              <w:rPr>
                <w:rFonts w:ascii="Times New Roman" w:hAnsi="Times New Roman"/>
              </w:rPr>
              <w:t>словосочетания из предложения.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выделять </w:t>
            </w:r>
            <w:r>
              <w:rPr>
                <w:rFonts w:ascii="Times New Roman" w:hAnsi="Times New Roman"/>
              </w:rPr>
              <w:t>словосочетания из предложения.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Текс-описание. Роль имён прилагательных в тексте-описании.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Распознавать </w:t>
            </w:r>
            <w:proofErr w:type="gramStart"/>
            <w:r>
              <w:rPr>
                <w:rFonts w:ascii="Times New Roman" w:hAnsi="Times New Roman"/>
              </w:rPr>
              <w:t>художественное  научное</w:t>
            </w:r>
            <w:proofErr w:type="gramEnd"/>
            <w:r>
              <w:rPr>
                <w:rFonts w:ascii="Times New Roman" w:hAnsi="Times New Roman"/>
              </w:rPr>
              <w:t xml:space="preserve"> описание, </w:t>
            </w:r>
            <w:r w:rsidRPr="004E09C5">
              <w:rPr>
                <w:rFonts w:ascii="Times New Roman" w:hAnsi="Times New Roman"/>
                <w:b/>
              </w:rPr>
              <w:t>наблюдать</w:t>
            </w:r>
            <w:r>
              <w:rPr>
                <w:rFonts w:ascii="Times New Roman" w:hAnsi="Times New Roman"/>
              </w:rPr>
              <w:t xml:space="preserve"> над употреблением имен прилагательных в них.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lastRenderedPageBreak/>
              <w:t>наблюдать</w:t>
            </w:r>
            <w:r>
              <w:rPr>
                <w:rFonts w:ascii="Times New Roman" w:hAnsi="Times New Roman"/>
              </w:rPr>
              <w:t xml:space="preserve"> над употреблением имен прилагательных.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Составление текста-описания в научном стиле.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текст – описание о растении в научном стиле.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4E09C5">
              <w:rPr>
                <w:rFonts w:ascii="Times New Roman" w:hAnsi="Times New Roman"/>
                <w:b/>
              </w:rPr>
              <w:t xml:space="preserve">оставлять </w:t>
            </w:r>
            <w:r>
              <w:rPr>
                <w:rFonts w:ascii="Times New Roman" w:hAnsi="Times New Roman"/>
              </w:rPr>
              <w:t>текст – описание о растении в научном стиле.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Сравнение текста </w:t>
            </w:r>
            <w:proofErr w:type="spellStart"/>
            <w:r w:rsidRPr="008879FD">
              <w:rPr>
                <w:rFonts w:ascii="Times New Roman" w:hAnsi="Times New Roman"/>
              </w:rPr>
              <w:t>И.Долгополова</w:t>
            </w:r>
            <w:proofErr w:type="spellEnd"/>
            <w:r w:rsidRPr="008879FD">
              <w:rPr>
                <w:rFonts w:ascii="Times New Roman" w:hAnsi="Times New Roman"/>
              </w:rPr>
              <w:t xml:space="preserve"> с репродукцией картины </w:t>
            </w:r>
            <w:proofErr w:type="spellStart"/>
            <w:r w:rsidRPr="008879FD">
              <w:rPr>
                <w:rFonts w:ascii="Times New Roman" w:hAnsi="Times New Roman"/>
              </w:rPr>
              <w:t>М.А.Врубеля</w:t>
            </w:r>
            <w:proofErr w:type="spellEnd"/>
            <w:r w:rsidRPr="008879FD">
              <w:rPr>
                <w:rFonts w:ascii="Times New Roman" w:hAnsi="Times New Roman"/>
              </w:rPr>
              <w:t xml:space="preserve"> «Царевна-Лебедь».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изобразительно- выразительные средства в описательном тексте, </w:t>
            </w:r>
            <w:r w:rsidRPr="004E09C5">
              <w:rPr>
                <w:rFonts w:ascii="Times New Roman" w:hAnsi="Times New Roman"/>
                <w:b/>
              </w:rPr>
              <w:t>рассматривать</w:t>
            </w:r>
            <w:r>
              <w:rPr>
                <w:rFonts w:ascii="Times New Roman" w:hAnsi="Times New Roman"/>
              </w:rPr>
              <w:t xml:space="preserve"> репродукцию картины и </w:t>
            </w:r>
            <w:r w:rsidRPr="004E09C5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свое отношение к ней.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рассматривать</w:t>
            </w:r>
            <w:r>
              <w:rPr>
                <w:rFonts w:ascii="Times New Roman" w:hAnsi="Times New Roman"/>
              </w:rPr>
              <w:t xml:space="preserve"> репродукцию картины и </w:t>
            </w:r>
            <w:r w:rsidRPr="004E09C5">
              <w:rPr>
                <w:rFonts w:ascii="Times New Roman" w:hAnsi="Times New Roman"/>
                <w:b/>
              </w:rPr>
              <w:t xml:space="preserve">высказывать </w:t>
            </w:r>
            <w:proofErr w:type="gramStart"/>
            <w:r>
              <w:rPr>
                <w:rFonts w:ascii="Times New Roman" w:hAnsi="Times New Roman"/>
              </w:rPr>
              <w:t>свое  отношение</w:t>
            </w:r>
            <w:proofErr w:type="gramEnd"/>
            <w:r>
              <w:rPr>
                <w:rFonts w:ascii="Times New Roman" w:hAnsi="Times New Roman"/>
              </w:rPr>
              <w:t xml:space="preserve"> к ней.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Изменение имён прилагательных </w:t>
            </w:r>
            <w:r w:rsidRPr="008879FD">
              <w:rPr>
                <w:rFonts w:ascii="Times New Roman" w:hAnsi="Times New Roman"/>
              </w:rPr>
              <w:lastRenderedPageBreak/>
              <w:t>по родам (в единственном числе).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lastRenderedPageBreak/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lastRenderedPageBreak/>
              <w:t>Определять</w:t>
            </w:r>
            <w:r>
              <w:rPr>
                <w:rFonts w:ascii="Times New Roman" w:hAnsi="Times New Roman"/>
              </w:rPr>
              <w:t xml:space="preserve"> род имен </w:t>
            </w:r>
            <w:r>
              <w:rPr>
                <w:rFonts w:ascii="Times New Roman" w:hAnsi="Times New Roman"/>
              </w:rPr>
              <w:lastRenderedPageBreak/>
              <w:t xml:space="preserve">прилагательных и </w:t>
            </w:r>
            <w:r w:rsidRPr="004E09C5">
              <w:rPr>
                <w:rFonts w:ascii="Times New Roman" w:hAnsi="Times New Roman"/>
                <w:b/>
              </w:rPr>
              <w:t xml:space="preserve">классифицировать </w:t>
            </w:r>
            <w:r>
              <w:rPr>
                <w:rFonts w:ascii="Times New Roman" w:hAnsi="Times New Roman"/>
              </w:rPr>
              <w:t>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>пределять</w:t>
            </w:r>
            <w:r>
              <w:rPr>
                <w:rFonts w:ascii="Times New Roman" w:hAnsi="Times New Roman"/>
              </w:rPr>
              <w:t xml:space="preserve"> род имен прилагательных.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</w:t>
            </w:r>
            <w:r w:rsidRPr="008879FD">
              <w:rPr>
                <w:rFonts w:ascii="Times New Roman" w:hAnsi="Times New Roman"/>
              </w:rPr>
              <w:lastRenderedPageBreak/>
              <w:t>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Владение </w:t>
            </w:r>
            <w:r w:rsidRPr="008879FD">
              <w:rPr>
                <w:rFonts w:ascii="Times New Roman" w:hAnsi="Times New Roman"/>
              </w:rPr>
              <w:t xml:space="preserve">вербальными и </w:t>
            </w:r>
            <w:r w:rsidRPr="008879FD">
              <w:rPr>
                <w:rFonts w:ascii="Times New Roman" w:hAnsi="Times New Roman"/>
              </w:rPr>
              <w:lastRenderedPageBreak/>
              <w:t>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119-121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родовых окончаний имён прилагательных.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Наблюдать </w:t>
            </w:r>
            <w:r>
              <w:rPr>
                <w:rFonts w:ascii="Times New Roman" w:hAnsi="Times New Roman"/>
              </w:rPr>
              <w:t xml:space="preserve">зависимость рода имени прилагательного от формы рода имени существительного, </w:t>
            </w: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 xml:space="preserve">имена прилагательные по родам в единственном числе, </w:t>
            </w:r>
            <w:r w:rsidRPr="004E09C5">
              <w:rPr>
                <w:rFonts w:ascii="Times New Roman" w:hAnsi="Times New Roman"/>
                <w:b/>
              </w:rPr>
              <w:t xml:space="preserve">образовывать </w:t>
            </w:r>
            <w:r>
              <w:rPr>
                <w:rFonts w:ascii="Times New Roman" w:hAnsi="Times New Roman"/>
              </w:rPr>
              <w:t>словосочетание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>имена прилагательные по родам в единственном числе.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122-123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Изменение имён прилагательных по числам.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форму числа и </w:t>
            </w:r>
            <w:r w:rsidRPr="004E09C5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числам, </w:t>
            </w:r>
            <w:r w:rsidRPr="004E09C5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имена прилагательные </w:t>
            </w:r>
            <w:r>
              <w:rPr>
                <w:rFonts w:ascii="Times New Roman" w:hAnsi="Times New Roman"/>
              </w:rPr>
              <w:lastRenderedPageBreak/>
              <w:t>для сравнения.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 xml:space="preserve">форму числа и </w:t>
            </w:r>
            <w:r w:rsidRPr="004E09C5">
              <w:rPr>
                <w:rFonts w:ascii="Times New Roman" w:hAnsi="Times New Roman"/>
                <w:b/>
              </w:rPr>
              <w:t>изменять</w:t>
            </w:r>
            <w:r>
              <w:rPr>
                <w:rFonts w:ascii="Times New Roman" w:hAnsi="Times New Roman"/>
              </w:rPr>
              <w:t xml:space="preserve"> по числам.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</w:t>
            </w:r>
            <w:r w:rsidRPr="008879FD">
              <w:rPr>
                <w:rFonts w:ascii="Times New Roman" w:hAnsi="Times New Roman"/>
              </w:rPr>
              <w:lastRenderedPageBreak/>
              <w:t>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Падеж имён прилагательных (общее представление)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 xml:space="preserve">таблицу и </w:t>
            </w:r>
            <w:proofErr w:type="gramStart"/>
            <w:r>
              <w:rPr>
                <w:rFonts w:ascii="Times New Roman" w:hAnsi="Times New Roman"/>
              </w:rPr>
              <w:t>изменять  имена</w:t>
            </w:r>
            <w:proofErr w:type="gramEnd"/>
            <w:r>
              <w:rPr>
                <w:rFonts w:ascii="Times New Roman" w:hAnsi="Times New Roman"/>
              </w:rPr>
              <w:t xml:space="preserve"> прилагательные, пользуясь таблицей, по падежам.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по таблице.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Начальная форма </w:t>
            </w:r>
            <w:proofErr w:type="spellStart"/>
            <w:r w:rsidRPr="008879FD">
              <w:rPr>
                <w:rFonts w:ascii="Times New Roman" w:hAnsi="Times New Roman"/>
              </w:rPr>
              <w:t>имёни</w:t>
            </w:r>
            <w:proofErr w:type="spellEnd"/>
            <w:r w:rsidRPr="008879FD">
              <w:rPr>
                <w:rFonts w:ascii="Times New Roman" w:hAnsi="Times New Roman"/>
              </w:rPr>
              <w:t xml:space="preserve"> прилагательного.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>начальную форму.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>начальную форму.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Обобщение знаний об имени прилагательном.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79FD">
              <w:rPr>
                <w:rFonts w:ascii="Times New Roman" w:hAnsi="Times New Roman"/>
              </w:rPr>
              <w:t>Обобщение знаний</w:t>
            </w:r>
            <w:r w:rsidRPr="008879FD"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падеж и правильно </w:t>
            </w:r>
            <w:r w:rsidRPr="004E09C5">
              <w:rPr>
                <w:rFonts w:ascii="Times New Roman" w:hAnsi="Times New Roman"/>
                <w:b/>
              </w:rPr>
              <w:t>произносить</w:t>
            </w:r>
            <w:r>
              <w:rPr>
                <w:rFonts w:ascii="Times New Roman" w:hAnsi="Times New Roman"/>
              </w:rPr>
              <w:t xml:space="preserve">, </w:t>
            </w:r>
            <w:r w:rsidRPr="004E09C5">
              <w:rPr>
                <w:rFonts w:ascii="Times New Roman" w:hAnsi="Times New Roman"/>
                <w:b/>
              </w:rPr>
              <w:t xml:space="preserve">писать </w:t>
            </w:r>
            <w:r>
              <w:rPr>
                <w:rFonts w:ascii="Times New Roman" w:hAnsi="Times New Roman"/>
              </w:rPr>
              <w:t>имена прилагательные муж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и ср. рода.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 xml:space="preserve">падеж и правильно </w:t>
            </w:r>
            <w:r w:rsidRPr="004E09C5">
              <w:rPr>
                <w:rFonts w:ascii="Times New Roman" w:hAnsi="Times New Roman"/>
                <w:b/>
              </w:rPr>
              <w:t>произносить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Взаимоконтроль</w:t>
            </w:r>
            <w:r w:rsidRPr="008879FD">
              <w:rPr>
                <w:rFonts w:ascii="Times New Roman" w:hAnsi="Times New Roman"/>
              </w:rPr>
              <w:t xml:space="preserve">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Обобщение </w:t>
            </w:r>
            <w:r w:rsidRPr="008879FD">
              <w:rPr>
                <w:rFonts w:ascii="Times New Roman" w:hAnsi="Times New Roman"/>
              </w:rPr>
              <w:lastRenderedPageBreak/>
              <w:t>знаний об имени прилагательном и имени существительном.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79FD">
              <w:rPr>
                <w:rFonts w:ascii="Times New Roman" w:hAnsi="Times New Roman"/>
              </w:rPr>
              <w:lastRenderedPageBreak/>
              <w:t>Обобщени</w:t>
            </w:r>
            <w:r w:rsidRPr="008879FD">
              <w:rPr>
                <w:rFonts w:ascii="Times New Roman" w:hAnsi="Times New Roman"/>
              </w:rPr>
              <w:lastRenderedPageBreak/>
              <w:t>е знаний</w:t>
            </w:r>
            <w:r w:rsidRPr="008879FD"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lastRenderedPageBreak/>
              <w:t>Работать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 xml:space="preserve">памяткой, </w:t>
            </w:r>
            <w:r w:rsidRPr="004E09C5">
              <w:rPr>
                <w:rFonts w:ascii="Times New Roman" w:hAnsi="Times New Roman"/>
                <w:b/>
              </w:rPr>
              <w:t xml:space="preserve">разбирать </w:t>
            </w:r>
            <w:r>
              <w:rPr>
                <w:rFonts w:ascii="Times New Roman" w:hAnsi="Times New Roman"/>
              </w:rPr>
              <w:t>имена прилагательные как часть речи.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аботать</w:t>
            </w:r>
            <w:r>
              <w:rPr>
                <w:rFonts w:ascii="Times New Roman" w:hAnsi="Times New Roman"/>
              </w:rPr>
              <w:t xml:space="preserve"> с памяткой.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Сформирован</w:t>
            </w:r>
            <w:r w:rsidRPr="008879FD">
              <w:rPr>
                <w:rFonts w:ascii="Times New Roman" w:hAnsi="Times New Roman"/>
                <w:i/>
              </w:rPr>
              <w:lastRenderedPageBreak/>
              <w:t>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Умение</w:t>
            </w:r>
            <w:r w:rsidRPr="008879FD">
              <w:rPr>
                <w:rFonts w:ascii="Times New Roman" w:hAnsi="Times New Roman"/>
              </w:rPr>
              <w:t xml:space="preserve"> слушать </w:t>
            </w:r>
            <w:r w:rsidRPr="008879FD">
              <w:rPr>
                <w:rFonts w:ascii="Times New Roman" w:hAnsi="Times New Roman"/>
              </w:rPr>
              <w:lastRenderedPageBreak/>
              <w:t>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Составление сочинения-отзыва по репродукции картины </w:t>
            </w:r>
            <w:proofErr w:type="spellStart"/>
            <w:r w:rsidRPr="008879FD">
              <w:rPr>
                <w:rFonts w:ascii="Times New Roman" w:hAnsi="Times New Roman"/>
              </w:rPr>
              <w:t>В.А.Серова</w:t>
            </w:r>
            <w:proofErr w:type="spellEnd"/>
            <w:r w:rsidRPr="008879FD">
              <w:rPr>
                <w:rFonts w:ascii="Times New Roman" w:hAnsi="Times New Roman"/>
              </w:rPr>
              <w:t xml:space="preserve"> «Девочка с персиками».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сочинение-отзыв по репродукции картины и опорным словам.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4E09C5">
              <w:rPr>
                <w:rFonts w:ascii="Times New Roman" w:hAnsi="Times New Roman"/>
                <w:b/>
              </w:rPr>
              <w:t xml:space="preserve">оставлять </w:t>
            </w:r>
            <w:r>
              <w:rPr>
                <w:rFonts w:ascii="Times New Roman" w:hAnsi="Times New Roman"/>
              </w:rPr>
              <w:t>сочинение-отзыв.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Понимание</w:t>
            </w:r>
            <w:r w:rsidRPr="008879FD">
              <w:rPr>
                <w:rFonts w:ascii="Times New Roman" w:hAnsi="Times New Roman"/>
              </w:rPr>
              <w:t xml:space="preserve"> возможности разных оснований для оценки одного и того же предмета, понимание относительности оценок или подходов к выбору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Контрольный диктант (с грамматическим заданием).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 xml:space="preserve">Контроль </w:t>
            </w: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текст под диктовку и </w:t>
            </w:r>
            <w:r w:rsidRPr="004E09C5"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 xml:space="preserve">написанное, </w:t>
            </w: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 выполненного задания.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4E09C5">
              <w:rPr>
                <w:rFonts w:ascii="Times New Roman" w:hAnsi="Times New Roman"/>
                <w:b/>
              </w:rPr>
              <w:t xml:space="preserve">аписывать </w:t>
            </w:r>
            <w:r>
              <w:rPr>
                <w:rFonts w:ascii="Times New Roman" w:hAnsi="Times New Roman"/>
              </w:rPr>
              <w:t xml:space="preserve">текст под диктовку и </w:t>
            </w:r>
            <w:r w:rsidRPr="004E09C5">
              <w:rPr>
                <w:rFonts w:ascii="Times New Roman" w:hAnsi="Times New Roman"/>
                <w:b/>
              </w:rPr>
              <w:t xml:space="preserve">проверять </w:t>
            </w:r>
            <w:r>
              <w:rPr>
                <w:rFonts w:ascii="Times New Roman" w:hAnsi="Times New Roman"/>
              </w:rPr>
              <w:t>написанное.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Работа над </w:t>
            </w:r>
            <w:r w:rsidRPr="008879FD">
              <w:rPr>
                <w:rFonts w:ascii="Times New Roman" w:hAnsi="Times New Roman"/>
              </w:rPr>
              <w:lastRenderedPageBreak/>
              <w:t>ошибками. Рекомендации по осуществлению проектной деятельности «Имена прилагательные в загадках».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</w:t>
            </w:r>
            <w:r w:rsidRPr="008879FD">
              <w:rPr>
                <w:rFonts w:ascii="Times New Roman" w:hAnsi="Times New Roman"/>
              </w:rPr>
              <w:lastRenderedPageBreak/>
              <w:t>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lastRenderedPageBreak/>
              <w:t>Наблюдать</w:t>
            </w:r>
            <w:r>
              <w:rPr>
                <w:rFonts w:ascii="Times New Roman" w:hAnsi="Times New Roman"/>
              </w:rPr>
              <w:t xml:space="preserve"> над </w:t>
            </w:r>
            <w:r>
              <w:rPr>
                <w:rFonts w:ascii="Times New Roman" w:hAnsi="Times New Roman"/>
              </w:rPr>
              <w:lastRenderedPageBreak/>
              <w:t xml:space="preserve">именами прилагательным в загадках, </w:t>
            </w:r>
            <w:r w:rsidRPr="004E09C5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свои загадки и </w:t>
            </w:r>
            <w:r w:rsidRPr="004E09C5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конкурсе загадок.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свои загадки и </w:t>
            </w:r>
            <w:r w:rsidRPr="004E09C5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конкурсе загадок.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Способность </w:t>
            </w:r>
            <w:r w:rsidRPr="008879FD">
              <w:rPr>
                <w:rFonts w:ascii="Times New Roman" w:hAnsi="Times New Roman"/>
              </w:rPr>
              <w:lastRenderedPageBreak/>
              <w:t>адекватно судить о причинах 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</w:t>
            </w:r>
            <w:r w:rsidRPr="008879FD">
              <w:rPr>
                <w:rFonts w:ascii="Times New Roman" w:hAnsi="Times New Roman"/>
              </w:rPr>
              <w:lastRenderedPageBreak/>
              <w:t>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аргументировать своё предложение, убеждать и уступать.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Потребность </w:t>
            </w:r>
            <w:r w:rsidRPr="008879FD">
              <w:rPr>
                <w:rFonts w:ascii="Times New Roman" w:hAnsi="Times New Roman"/>
                <w:lang w:eastAsia="ru-RU"/>
              </w:rPr>
              <w:t>в общении со взрослыми и сверстниками.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 xml:space="preserve">Коррекция,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Тематически</w:t>
            </w:r>
            <w:r w:rsidRPr="008879FD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четверть (40 ч)</w:t>
            </w:r>
          </w:p>
          <w:p w:rsidR="00D357AE" w:rsidRPr="00961110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(4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Личные местоимения 1,2,3-го лица. Лицо и число личных местоимений.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личные местоимения и </w:t>
            </w:r>
            <w:r w:rsidRPr="004E09C5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их грамматические признаки.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Род местоимений 3-го лица единственного числа.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 xml:space="preserve">признаки местоимений, </w:t>
            </w: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уместное употребление их в тексте.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 xml:space="preserve">босновывать </w:t>
            </w:r>
            <w:r>
              <w:rPr>
                <w:rFonts w:ascii="Times New Roman" w:hAnsi="Times New Roman"/>
              </w:rPr>
              <w:t xml:space="preserve">признаки </w:t>
            </w:r>
            <w:r>
              <w:rPr>
                <w:rFonts w:ascii="Times New Roman" w:hAnsi="Times New Roman"/>
              </w:rPr>
              <w:lastRenderedPageBreak/>
              <w:t>местоимений.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Заменять </w:t>
            </w:r>
            <w:r>
              <w:rPr>
                <w:rFonts w:ascii="Times New Roman" w:hAnsi="Times New Roman"/>
              </w:rPr>
              <w:t xml:space="preserve">повторяющиеся в тексте имена существительные местоимениями, </w:t>
            </w: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памяткой.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памяткой.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с целью выделения признаков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Обсуждение результатов выполнения заданий рубрики «Проверь себя».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результат выполненного задания, </w:t>
            </w: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письмо другу.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письмо другу.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Умение </w:t>
            </w:r>
            <w:r w:rsidRPr="008879FD">
              <w:rPr>
                <w:rFonts w:ascii="Times New Roman" w:hAnsi="Times New Roman"/>
                <w:lang w:eastAsia="ru-RU"/>
              </w:rPr>
              <w:t>аргументировать своё предложение, убеждать и уступать.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Коррекция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961110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Глагол (21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Глагол. Повторение и уточнение представлений о глаголе. Значение и употребление глаголов в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глаголы среди других частей речи.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глаголы.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136-137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Различать</w:t>
            </w:r>
            <w:r>
              <w:rPr>
                <w:rFonts w:ascii="Times New Roman" w:hAnsi="Times New Roman"/>
              </w:rPr>
              <w:t xml:space="preserve"> глаголы, отвечающие на определенный вопрос и </w:t>
            </w:r>
            <w:r w:rsidRPr="004E09C5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его </w:t>
            </w:r>
            <w:r>
              <w:rPr>
                <w:rFonts w:ascii="Times New Roman" w:hAnsi="Times New Roman"/>
              </w:rPr>
              <w:lastRenderedPageBreak/>
              <w:t>лексическое значение.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азличать</w:t>
            </w:r>
            <w:r>
              <w:rPr>
                <w:rFonts w:ascii="Times New Roman" w:hAnsi="Times New Roman"/>
              </w:rPr>
              <w:t xml:space="preserve"> глаголы и </w:t>
            </w:r>
            <w:r w:rsidRPr="004E09C5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его лексическое значение.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</w:t>
            </w:r>
            <w:r w:rsidRPr="008879FD">
              <w:rPr>
                <w:rFonts w:ascii="Times New Roman" w:hAnsi="Times New Roman"/>
              </w:rPr>
              <w:lastRenderedPageBreak/>
              <w:t>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Составление текста по сюжетным рисункам.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Составлять </w:t>
            </w:r>
            <w:r>
              <w:rPr>
                <w:rFonts w:ascii="Times New Roman" w:hAnsi="Times New Roman"/>
              </w:rPr>
              <w:t>рассказ по сюжетным рисункам.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4E09C5">
              <w:rPr>
                <w:rFonts w:ascii="Times New Roman" w:hAnsi="Times New Roman"/>
                <w:b/>
              </w:rPr>
              <w:t xml:space="preserve">оставлять </w:t>
            </w:r>
            <w:r>
              <w:rPr>
                <w:rFonts w:ascii="Times New Roman" w:hAnsi="Times New Roman"/>
              </w:rPr>
              <w:t>рассказ по сюжетным рисункам.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Начальная (неопределённая) форма глагола. Общее представление.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Узнавать </w:t>
            </w:r>
            <w:r>
              <w:rPr>
                <w:rFonts w:ascii="Times New Roman" w:hAnsi="Times New Roman"/>
              </w:rPr>
              <w:t xml:space="preserve">неопределенную форму глаголов и </w:t>
            </w:r>
            <w:r w:rsidRPr="004E09C5">
              <w:rPr>
                <w:rFonts w:ascii="Times New Roman" w:hAnsi="Times New Roman"/>
                <w:b/>
              </w:rPr>
              <w:t xml:space="preserve">образовывать </w:t>
            </w:r>
            <w:r>
              <w:rPr>
                <w:rFonts w:ascii="Times New Roman" w:hAnsi="Times New Roman"/>
              </w:rPr>
              <w:t>ее.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4E09C5">
              <w:rPr>
                <w:rFonts w:ascii="Times New Roman" w:hAnsi="Times New Roman"/>
                <w:b/>
              </w:rPr>
              <w:t xml:space="preserve">знавать </w:t>
            </w:r>
            <w:r>
              <w:rPr>
                <w:rFonts w:ascii="Times New Roman" w:hAnsi="Times New Roman"/>
              </w:rPr>
              <w:t>неопределенную форму глаголов.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Способность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от глаголов в неопределенной форме однокоренные глаголы.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образовывать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однокоренные глаголы.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 xml:space="preserve">ший </w:t>
            </w:r>
            <w:r w:rsidRPr="008879FD">
              <w:rPr>
                <w:rFonts w:ascii="Times New Roman" w:hAnsi="Times New Roman"/>
              </w:rPr>
              <w:lastRenderedPageBreak/>
              <w:t>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141-142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Единственное и множественное число глаголов. Изменение по числам.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число глаголов.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аспознавать</w:t>
            </w:r>
            <w:r>
              <w:rPr>
                <w:rFonts w:ascii="Times New Roman" w:hAnsi="Times New Roman"/>
              </w:rPr>
              <w:t xml:space="preserve"> число глаголов.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Времена глаголов: настоящее, прошедшее и будущее.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>глаголы по числам.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E09C5">
              <w:rPr>
                <w:rFonts w:ascii="Times New Roman" w:hAnsi="Times New Roman"/>
                <w:b/>
              </w:rPr>
              <w:t xml:space="preserve">зменять </w:t>
            </w:r>
            <w:r>
              <w:rPr>
                <w:rFonts w:ascii="Times New Roman" w:hAnsi="Times New Roman"/>
              </w:rPr>
              <w:t>глаголы по числам.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Написание окончаний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–ешь, -ишь </w:t>
            </w:r>
            <w:r w:rsidRPr="008879FD">
              <w:rPr>
                <w:rFonts w:ascii="Times New Roman" w:hAnsi="Times New Roman"/>
              </w:rPr>
              <w:t xml:space="preserve">в глаголах. Суффикс </w:t>
            </w:r>
            <w:r w:rsidRPr="008879FD">
              <w:rPr>
                <w:rFonts w:ascii="Times New Roman" w:hAnsi="Times New Roman"/>
                <w:i/>
              </w:rPr>
              <w:t>–л-</w:t>
            </w:r>
            <w:r w:rsidRPr="008879FD">
              <w:rPr>
                <w:rFonts w:ascii="Times New Roman" w:hAnsi="Times New Roman"/>
              </w:rPr>
              <w:t xml:space="preserve"> в глаголах прошедшего времени.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Распознавать</w:t>
            </w:r>
            <w:r>
              <w:rPr>
                <w:rFonts w:ascii="Times New Roman" w:hAnsi="Times New Roman"/>
              </w:rPr>
              <w:t xml:space="preserve"> времена глаголов.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аспознавать</w:t>
            </w:r>
            <w:r>
              <w:rPr>
                <w:rFonts w:ascii="Times New Roman" w:hAnsi="Times New Roman"/>
              </w:rPr>
              <w:t xml:space="preserve"> времена глаголов.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</w:t>
            </w:r>
            <w:r>
              <w:rPr>
                <w:rFonts w:ascii="Times New Roman" w:hAnsi="Times New Roman"/>
              </w:rPr>
              <w:t>о</w:t>
            </w:r>
            <w:r w:rsidRPr="008879FD">
              <w:rPr>
                <w:rFonts w:ascii="Times New Roman" w:hAnsi="Times New Roman"/>
              </w:rPr>
              <w:t>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>глаголы по временам.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>глаголы по временам.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Владение </w:t>
            </w:r>
            <w:r w:rsidRPr="008879FD">
              <w:rPr>
                <w:rFonts w:ascii="Times New Roman" w:hAnsi="Times New Roman"/>
              </w:rPr>
              <w:t>вербальными и невербальными средствами общения.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Время и число глаголов.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Образовывать </w:t>
            </w:r>
            <w:r>
              <w:rPr>
                <w:rFonts w:ascii="Times New Roman" w:hAnsi="Times New Roman"/>
              </w:rPr>
              <w:t xml:space="preserve">от неопределенной </w:t>
            </w:r>
            <w:r>
              <w:rPr>
                <w:rFonts w:ascii="Times New Roman" w:hAnsi="Times New Roman"/>
              </w:rPr>
              <w:lastRenderedPageBreak/>
              <w:t>формы глагола временные формы.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изменять </w:t>
            </w:r>
            <w:r>
              <w:rPr>
                <w:rFonts w:ascii="Times New Roman" w:hAnsi="Times New Roman"/>
              </w:rPr>
              <w:t>глаголы по временам.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Стремление</w:t>
            </w:r>
            <w:r w:rsidRPr="008879FD">
              <w:rPr>
                <w:rFonts w:ascii="Times New Roman" w:hAnsi="Times New Roman"/>
              </w:rPr>
              <w:t xml:space="preserve"> к </w:t>
            </w:r>
            <w:proofErr w:type="spellStart"/>
            <w:r w:rsidRPr="008879FD">
              <w:rPr>
                <w:rFonts w:ascii="Times New Roman" w:hAnsi="Times New Roman"/>
              </w:rPr>
              <w:t>самоизменению</w:t>
            </w:r>
            <w:proofErr w:type="spellEnd"/>
            <w:r w:rsidRPr="008879FD">
              <w:rPr>
                <w:rFonts w:ascii="Times New Roman" w:hAnsi="Times New Roman"/>
              </w:rPr>
              <w:t>-</w:t>
            </w:r>
            <w:r w:rsidRPr="008879FD">
              <w:rPr>
                <w:rFonts w:ascii="Times New Roman" w:hAnsi="Times New Roman"/>
              </w:rPr>
              <w:lastRenderedPageBreak/>
              <w:t>приобретению новых знаний и умений.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  <w:i/>
              </w:rPr>
              <w:lastRenderedPageBreak/>
              <w:t>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Умение</w:t>
            </w:r>
            <w:r w:rsidRPr="008879FD">
              <w:rPr>
                <w:rFonts w:ascii="Times New Roman" w:hAnsi="Times New Roman"/>
              </w:rPr>
              <w:t xml:space="preserve"> договариваться и находить общее </w:t>
            </w:r>
            <w:r w:rsidRPr="008879FD">
              <w:rPr>
                <w:rFonts w:ascii="Times New Roman" w:hAnsi="Times New Roman"/>
              </w:rPr>
              <w:lastRenderedPageBreak/>
              <w:t>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Выборочное подробное изложение повествовательного </w:t>
            </w:r>
            <w:proofErr w:type="gramStart"/>
            <w:r w:rsidRPr="008879FD">
              <w:rPr>
                <w:rFonts w:ascii="Times New Roman" w:hAnsi="Times New Roman"/>
              </w:rPr>
              <w:t>текста по опорным словам</w:t>
            </w:r>
            <w:proofErr w:type="gramEnd"/>
            <w:r w:rsidRPr="008879FD">
              <w:rPr>
                <w:rFonts w:ascii="Times New Roman" w:hAnsi="Times New Roman"/>
              </w:rPr>
              <w:t xml:space="preserve"> и самостоятельно составленному плану.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 xml:space="preserve">текст, </w:t>
            </w:r>
            <w:r w:rsidRPr="004E09C5">
              <w:rPr>
                <w:rFonts w:ascii="Times New Roman" w:hAnsi="Times New Roman"/>
                <w:b/>
              </w:rPr>
              <w:t xml:space="preserve">отбирать </w:t>
            </w:r>
            <w:r>
              <w:rPr>
                <w:rFonts w:ascii="Times New Roman" w:hAnsi="Times New Roman"/>
              </w:rPr>
              <w:t xml:space="preserve">содержание, </w:t>
            </w: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план, выбирать опорные слова и </w:t>
            </w:r>
            <w:r w:rsidRPr="004E09C5">
              <w:rPr>
                <w:rFonts w:ascii="Times New Roman" w:hAnsi="Times New Roman"/>
                <w:b/>
              </w:rPr>
              <w:t>излагать</w:t>
            </w:r>
            <w:r>
              <w:rPr>
                <w:rFonts w:ascii="Times New Roman" w:hAnsi="Times New Roman"/>
              </w:rPr>
              <w:t xml:space="preserve"> письменно.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план, выбирать опорные слова и </w:t>
            </w:r>
            <w:r w:rsidRPr="004E09C5">
              <w:rPr>
                <w:rFonts w:ascii="Times New Roman" w:hAnsi="Times New Roman"/>
                <w:b/>
              </w:rPr>
              <w:t>излагать</w:t>
            </w:r>
            <w:r>
              <w:rPr>
                <w:rFonts w:ascii="Times New Roman" w:hAnsi="Times New Roman"/>
              </w:rPr>
              <w:t xml:space="preserve"> письменно.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как адекватное осознанное представление о качествах 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</w:t>
            </w:r>
            <w:r w:rsidRPr="008879FD">
              <w:rPr>
                <w:rFonts w:ascii="Times New Roman" w:hAnsi="Times New Roman"/>
              </w:rPr>
              <w:t>ь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148-149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Изменение глаголов в прошедшем времени по родам.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род и число глаголов в прошедшем времени, </w:t>
            </w:r>
            <w:r w:rsidRPr="004E09C5">
              <w:rPr>
                <w:rFonts w:ascii="Times New Roman" w:hAnsi="Times New Roman"/>
                <w:b/>
              </w:rPr>
              <w:t>записывать</w:t>
            </w:r>
            <w:r>
              <w:rPr>
                <w:rFonts w:ascii="Times New Roman" w:hAnsi="Times New Roman"/>
              </w:rPr>
              <w:t xml:space="preserve"> окончание и правильно </w:t>
            </w:r>
            <w:r w:rsidRPr="004E09C5">
              <w:rPr>
                <w:rFonts w:ascii="Times New Roman" w:hAnsi="Times New Roman"/>
                <w:b/>
              </w:rPr>
              <w:t>произносить</w:t>
            </w:r>
            <w:r>
              <w:rPr>
                <w:rFonts w:ascii="Times New Roman" w:hAnsi="Times New Roman"/>
              </w:rPr>
              <w:t xml:space="preserve"> их.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>пределять</w:t>
            </w:r>
            <w:r>
              <w:rPr>
                <w:rFonts w:ascii="Times New Roman" w:hAnsi="Times New Roman"/>
              </w:rPr>
              <w:t xml:space="preserve"> род и число глаголов в прошедшем </w:t>
            </w:r>
            <w:r>
              <w:rPr>
                <w:rFonts w:ascii="Times New Roman" w:hAnsi="Times New Roman"/>
              </w:rPr>
              <w:lastRenderedPageBreak/>
              <w:t>времени.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lastRenderedPageBreak/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слушать собеседника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150-151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частицы </w:t>
            </w:r>
            <w:r w:rsidRPr="008879FD">
              <w:rPr>
                <w:rFonts w:ascii="Times New Roman" w:hAnsi="Times New Roman"/>
                <w:i/>
              </w:rPr>
              <w:t>не</w:t>
            </w:r>
            <w:r w:rsidRPr="008879FD">
              <w:rPr>
                <w:rFonts w:ascii="Times New Roman" w:hAnsi="Times New Roman"/>
              </w:rPr>
              <w:t xml:space="preserve"> с глаголами.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 xml:space="preserve">Писать </w:t>
            </w:r>
            <w:r>
              <w:rPr>
                <w:rFonts w:ascii="Times New Roman" w:hAnsi="Times New Roman"/>
              </w:rPr>
              <w:t xml:space="preserve">раздельно частицу </w:t>
            </w:r>
            <w:r w:rsidRPr="009D78E2">
              <w:rPr>
                <w:rFonts w:ascii="Times New Roman" w:hAnsi="Times New Roman"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глаголами, </w:t>
            </w:r>
            <w:r w:rsidRPr="004E09C5">
              <w:rPr>
                <w:rFonts w:ascii="Times New Roman" w:hAnsi="Times New Roman"/>
                <w:b/>
              </w:rPr>
              <w:t>произносить</w:t>
            </w:r>
            <w:r>
              <w:rPr>
                <w:rFonts w:ascii="Times New Roman" w:hAnsi="Times New Roman"/>
              </w:rPr>
              <w:t xml:space="preserve"> их правильно.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9D78E2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4E09C5">
              <w:rPr>
                <w:rFonts w:ascii="Times New Roman" w:hAnsi="Times New Roman"/>
                <w:b/>
              </w:rPr>
              <w:t xml:space="preserve">исать </w:t>
            </w:r>
            <w:r>
              <w:rPr>
                <w:rFonts w:ascii="Times New Roman" w:hAnsi="Times New Roman"/>
              </w:rPr>
              <w:t xml:space="preserve">раздельно частицу </w:t>
            </w:r>
            <w:r w:rsidRPr="009D78E2">
              <w:rPr>
                <w:rFonts w:ascii="Times New Roman" w:hAnsi="Times New Roman"/>
                <w:i/>
              </w:rPr>
              <w:t>не</w:t>
            </w:r>
            <w:r>
              <w:rPr>
                <w:rFonts w:ascii="Times New Roman" w:hAnsi="Times New Roman"/>
              </w:rPr>
              <w:t xml:space="preserve"> с глаголами.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Умение </w:t>
            </w:r>
            <w:r w:rsidRPr="008879FD">
              <w:rPr>
                <w:rFonts w:ascii="Times New Roman" w:hAnsi="Times New Roman"/>
              </w:rPr>
              <w:t>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Целеполагание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152-153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Обобщение знаний о глаголе.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879FD">
              <w:rPr>
                <w:rFonts w:ascii="Times New Roman" w:hAnsi="Times New Roman"/>
              </w:rPr>
              <w:t>Обобщение</w:t>
            </w:r>
            <w:r w:rsidRPr="008879FD"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памяткой и </w:t>
            </w:r>
            <w:r w:rsidRPr="004E09C5">
              <w:rPr>
                <w:rFonts w:ascii="Times New Roman" w:hAnsi="Times New Roman"/>
                <w:b/>
              </w:rPr>
              <w:t xml:space="preserve">разбирать </w:t>
            </w:r>
            <w:r>
              <w:rPr>
                <w:rFonts w:ascii="Times New Roman" w:hAnsi="Times New Roman"/>
              </w:rPr>
              <w:t xml:space="preserve">глагол как часть речи, </w:t>
            </w:r>
            <w:r w:rsidRPr="004E09C5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изученные грамматические признаки и </w:t>
            </w:r>
            <w:r w:rsidRPr="004E09C5">
              <w:rPr>
                <w:rFonts w:ascii="Times New Roman" w:hAnsi="Times New Roman"/>
                <w:b/>
              </w:rPr>
              <w:t xml:space="preserve">обосновывать </w:t>
            </w:r>
            <w:r>
              <w:rPr>
                <w:rFonts w:ascii="Times New Roman" w:hAnsi="Times New Roman"/>
              </w:rPr>
              <w:t>их.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аботать</w:t>
            </w:r>
            <w:r>
              <w:rPr>
                <w:rFonts w:ascii="Times New Roman" w:hAnsi="Times New Roman"/>
              </w:rPr>
              <w:t xml:space="preserve"> с памяткой и </w:t>
            </w:r>
            <w:r w:rsidRPr="004E09C5">
              <w:rPr>
                <w:rFonts w:ascii="Times New Roman" w:hAnsi="Times New Roman"/>
                <w:b/>
              </w:rPr>
              <w:t xml:space="preserve">разбирать </w:t>
            </w:r>
            <w:r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i/>
              </w:rPr>
              <w:t>Взаимоконтроль</w:t>
            </w:r>
            <w:r w:rsidRPr="008879FD">
              <w:rPr>
                <w:rFonts w:ascii="Times New Roman" w:hAnsi="Times New Roman"/>
              </w:rPr>
              <w:t xml:space="preserve">  и</w:t>
            </w:r>
            <w:proofErr w:type="gramEnd"/>
            <w:r w:rsidRPr="008879FD">
              <w:rPr>
                <w:rFonts w:ascii="Times New Roman" w:hAnsi="Times New Roman"/>
              </w:rPr>
              <w:t xml:space="preserve"> 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 выполненного задания.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4E09C5">
              <w:rPr>
                <w:rFonts w:ascii="Times New Roman" w:hAnsi="Times New Roman"/>
                <w:b/>
              </w:rPr>
              <w:t xml:space="preserve">ценивать </w:t>
            </w:r>
            <w:r>
              <w:rPr>
                <w:rFonts w:ascii="Times New Roman" w:hAnsi="Times New Roman"/>
              </w:rPr>
              <w:t xml:space="preserve">результат </w:t>
            </w:r>
            <w:r>
              <w:rPr>
                <w:rFonts w:ascii="Times New Roman" w:hAnsi="Times New Roman"/>
              </w:rPr>
              <w:lastRenderedPageBreak/>
              <w:t>выполненного задания.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</w:t>
            </w:r>
            <w:r w:rsidRPr="008879FD">
              <w:rPr>
                <w:rFonts w:ascii="Times New Roman" w:hAnsi="Times New Roman"/>
              </w:rPr>
              <w:lastRenderedPageBreak/>
              <w:t>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 xml:space="preserve">Рефлексия </w:t>
            </w:r>
            <w:r w:rsidRPr="008879FD">
              <w:rPr>
                <w:rFonts w:ascii="Times New Roman" w:hAnsi="Times New Roman"/>
              </w:rPr>
              <w:t xml:space="preserve">способов и условий действия, контроль и оценка процесса и </w:t>
            </w:r>
            <w:proofErr w:type="gramStart"/>
            <w:r w:rsidRPr="008879FD">
              <w:rPr>
                <w:rFonts w:ascii="Times New Roman" w:hAnsi="Times New Roman"/>
              </w:rPr>
              <w:t>результатов  деятельности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</w:t>
            </w:r>
            <w:r w:rsidRPr="008879FD">
              <w:rPr>
                <w:rFonts w:ascii="Times New Roman" w:hAnsi="Times New Roman"/>
                <w:lang w:eastAsia="ru-RU"/>
              </w:rPr>
              <w:lastRenderedPageBreak/>
              <w:t>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lastRenderedPageBreak/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Контрольный диктант.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</w:rPr>
              <w:t>Контроль</w:t>
            </w:r>
            <w:r w:rsidRPr="008879FD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Записывать </w:t>
            </w:r>
            <w:r>
              <w:rPr>
                <w:rFonts w:ascii="Times New Roman" w:hAnsi="Times New Roman"/>
              </w:rPr>
              <w:t xml:space="preserve">текст под диктовку и проверять написанное, </w:t>
            </w: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 выполненного задания.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4E09C5">
              <w:rPr>
                <w:rFonts w:ascii="Times New Roman" w:hAnsi="Times New Roman"/>
                <w:b/>
              </w:rPr>
              <w:t xml:space="preserve">аписывать </w:t>
            </w:r>
            <w:r>
              <w:rPr>
                <w:rFonts w:ascii="Times New Roman" w:hAnsi="Times New Roman"/>
              </w:rPr>
              <w:t>текст под диктовку и проверять написанное.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>необходимости самосовершенствования на основе сравнения «Я» и хороший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Рефлексия </w:t>
            </w:r>
            <w:r w:rsidRPr="008879FD">
              <w:rPr>
                <w:rFonts w:ascii="Times New Roman" w:hAnsi="Times New Roman"/>
              </w:rPr>
              <w:t xml:space="preserve">способов и условий действия, контроль и оценка процесса и </w:t>
            </w:r>
            <w:proofErr w:type="gramStart"/>
            <w:r w:rsidRPr="008879FD">
              <w:rPr>
                <w:rFonts w:ascii="Times New Roman" w:hAnsi="Times New Roman"/>
              </w:rPr>
              <w:t>результатов  деятельности</w:t>
            </w:r>
            <w:proofErr w:type="gramEnd"/>
            <w:r w:rsidRPr="008879FD">
              <w:rPr>
                <w:rFonts w:ascii="Times New Roman" w:hAnsi="Times New Roman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16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AE" w:rsidRPr="00BD71DD" w:rsidRDefault="00D357AE" w:rsidP="00E71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(15 ч)</w:t>
            </w: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proofErr w:type="gramStart"/>
            <w:r w:rsidRPr="009D78E2"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D78E2">
              <w:rPr>
                <w:rFonts w:ascii="Times New Roman" w:hAnsi="Times New Roman"/>
                <w:b/>
              </w:rPr>
              <w:t>классифицировать</w:t>
            </w:r>
            <w:r>
              <w:rPr>
                <w:rFonts w:ascii="Times New Roman" w:hAnsi="Times New Roman"/>
              </w:rPr>
              <w:t xml:space="preserve"> слова по частям речи, </w:t>
            </w:r>
            <w:r w:rsidRPr="009D78E2">
              <w:rPr>
                <w:rFonts w:ascii="Times New Roman" w:hAnsi="Times New Roman"/>
                <w:b/>
              </w:rPr>
              <w:t xml:space="preserve">подбирать </w:t>
            </w:r>
            <w:r>
              <w:rPr>
                <w:rFonts w:ascii="Times New Roman" w:hAnsi="Times New Roman"/>
              </w:rPr>
              <w:t>примеры слов.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9D78E2">
              <w:rPr>
                <w:rFonts w:ascii="Times New Roman" w:hAnsi="Times New Roman"/>
                <w:b/>
              </w:rPr>
              <w:t xml:space="preserve">пределять </w:t>
            </w:r>
            <w:r>
              <w:rPr>
                <w:rFonts w:ascii="Times New Roman" w:hAnsi="Times New Roman"/>
              </w:rPr>
              <w:t xml:space="preserve">  слова по частям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Осознание </w:t>
            </w:r>
            <w:r w:rsidRPr="008879FD">
              <w:rPr>
                <w:rFonts w:ascii="Times New Roman" w:hAnsi="Times New Roman"/>
              </w:rPr>
              <w:t xml:space="preserve">необходимости самосовершенствования на основе сравнения «Я» и </w:t>
            </w:r>
            <w:proofErr w:type="spellStart"/>
            <w:r w:rsidRPr="008879FD">
              <w:rPr>
                <w:rFonts w:ascii="Times New Roman" w:hAnsi="Times New Roman"/>
              </w:rPr>
              <w:t>хорший</w:t>
            </w:r>
            <w:proofErr w:type="spellEnd"/>
            <w:r w:rsidRPr="008879FD">
              <w:rPr>
                <w:rFonts w:ascii="Times New Roman" w:hAnsi="Times New Roman"/>
              </w:rPr>
              <w:t xml:space="preserve"> ученик.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Выдвижение </w:t>
            </w:r>
            <w:r w:rsidRPr="008879FD">
              <w:rPr>
                <w:rFonts w:ascii="Times New Roman" w:hAnsi="Times New Roman"/>
              </w:rPr>
              <w:t>гипотез и их обоснование.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Способность </w:t>
            </w:r>
            <w:r w:rsidRPr="008879FD">
              <w:rPr>
                <w:rFonts w:ascii="Times New Roman" w:hAnsi="Times New Roman"/>
                <w:lang w:eastAsia="ru-RU"/>
              </w:rPr>
              <w:t>строить понятные для партнёра высказывания, учитывающие, что он знает и видит, а что нет.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Подробное изложение повествовательного текста или сочинение на тему «У Вечного огня».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>Работать</w:t>
            </w:r>
            <w:r>
              <w:rPr>
                <w:rFonts w:ascii="Times New Roman" w:hAnsi="Times New Roman"/>
              </w:rPr>
              <w:t xml:space="preserve"> с текстом, осмысленно </w:t>
            </w:r>
            <w:r w:rsidRPr="004E09C5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, </w:t>
            </w:r>
            <w:r w:rsidRPr="004E09C5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вопросы, </w:t>
            </w:r>
            <w:r w:rsidRPr="004E09C5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план и подробно </w:t>
            </w:r>
            <w:r w:rsidRPr="004E09C5">
              <w:rPr>
                <w:rFonts w:ascii="Times New Roman" w:hAnsi="Times New Roman"/>
                <w:b/>
              </w:rPr>
              <w:t>излагать.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E09C5">
              <w:rPr>
                <w:rFonts w:ascii="Times New Roman" w:hAnsi="Times New Roman"/>
                <w:b/>
              </w:rPr>
              <w:t>аботать</w:t>
            </w:r>
            <w:r>
              <w:rPr>
                <w:rFonts w:ascii="Times New Roman" w:hAnsi="Times New Roman"/>
              </w:rPr>
              <w:t xml:space="preserve"> с текстом, осмысленно </w:t>
            </w:r>
            <w:r w:rsidRPr="004E09C5">
              <w:rPr>
                <w:rFonts w:ascii="Times New Roman" w:hAnsi="Times New Roman"/>
                <w:b/>
              </w:rPr>
              <w:t>читать</w:t>
            </w:r>
            <w:r>
              <w:rPr>
                <w:rFonts w:ascii="Times New Roman" w:hAnsi="Times New Roman"/>
              </w:rPr>
              <w:t xml:space="preserve">, </w:t>
            </w:r>
            <w:r w:rsidRPr="004E09C5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Рефлексивность</w:t>
            </w:r>
            <w:proofErr w:type="spellEnd"/>
            <w:r w:rsidRPr="008879FD">
              <w:rPr>
                <w:rFonts w:ascii="Times New Roman" w:hAnsi="Times New Roman"/>
              </w:rPr>
              <w:t xml:space="preserve"> как адекватное осознанное представление о качествах хорошего </w:t>
            </w:r>
            <w:r w:rsidRPr="008879FD">
              <w:rPr>
                <w:rFonts w:ascii="Times New Roman" w:hAnsi="Times New Roman"/>
              </w:rPr>
              <w:lastRenderedPageBreak/>
              <w:t>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</w:t>
            </w:r>
            <w:r w:rsidRPr="008879FD">
              <w:rPr>
                <w:rFonts w:ascii="Times New Roman" w:hAnsi="Times New Roman"/>
              </w:rPr>
              <w:lastRenderedPageBreak/>
              <w:t>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lastRenderedPageBreak/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Предложения по цели высказывания.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879FD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8879FD">
              <w:rPr>
                <w:rFonts w:ascii="Times New Roman" w:hAnsi="Times New Roman"/>
                <w:lang w:eastAsia="ru-RU"/>
              </w:rPr>
              <w:t xml:space="preserve">над значением предложений,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различных  по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цели высказывания, </w:t>
            </w:r>
            <w:r w:rsidRPr="008879FD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их в тексте.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79FD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8879FD">
              <w:rPr>
                <w:rFonts w:ascii="Times New Roman" w:hAnsi="Times New Roman"/>
                <w:lang w:eastAsia="ru-RU"/>
              </w:rPr>
              <w:t xml:space="preserve">  по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цели высказывания</w:t>
            </w:r>
            <w:r>
              <w:rPr>
                <w:rFonts w:ascii="Times New Roman" w:hAnsi="Times New Roman"/>
                <w:lang w:eastAsia="ru-RU"/>
              </w:rPr>
              <w:t xml:space="preserve"> предложения.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Положительное</w:t>
            </w:r>
            <w:r w:rsidRPr="008879FD">
              <w:rPr>
                <w:rFonts w:ascii="Times New Roman" w:hAnsi="Times New Roman"/>
              </w:rPr>
              <w:t xml:space="preserve"> отношение к школе.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Имя числительное. Имя существительное.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имена существительные и числительное, </w:t>
            </w:r>
            <w:r w:rsidRPr="009D78E2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их лексическое значение.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9D78E2">
              <w:rPr>
                <w:rFonts w:ascii="Times New Roman" w:hAnsi="Times New Roman"/>
                <w:b/>
              </w:rPr>
              <w:t xml:space="preserve">аспознавать </w:t>
            </w:r>
            <w:r>
              <w:rPr>
                <w:rFonts w:ascii="Times New Roman" w:hAnsi="Times New Roman"/>
              </w:rPr>
              <w:t>имена существительные и числительное.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 </w:t>
            </w:r>
            <w:r w:rsidRPr="008879FD">
              <w:rPr>
                <w:rFonts w:ascii="Times New Roman" w:hAnsi="Times New Roman"/>
              </w:rPr>
              <w:t>учебных</w:t>
            </w:r>
            <w:proofErr w:type="gramEnd"/>
            <w:r w:rsidRPr="008879FD">
              <w:rPr>
                <w:rFonts w:ascii="Times New Roman" w:hAnsi="Times New Roman"/>
              </w:rPr>
              <w:t xml:space="preserve">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Структурирование </w:t>
            </w:r>
            <w:r w:rsidRPr="008879FD">
              <w:rPr>
                <w:rFonts w:ascii="Times New Roman" w:hAnsi="Times New Roman"/>
              </w:rPr>
              <w:t>знаний.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Эмоционально </w:t>
            </w:r>
            <w:r w:rsidRPr="008879FD">
              <w:rPr>
                <w:rFonts w:ascii="Times New Roman" w:hAnsi="Times New Roman"/>
                <w:lang w:eastAsia="ru-RU"/>
              </w:rPr>
              <w:t>позитивное отношение к процессу сотрудничества.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lastRenderedPageBreak/>
              <w:t>160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Правописание слов с изученными орфограммами. Письмо текста под диктовку. Разбор </w:t>
            </w:r>
            <w:proofErr w:type="gramStart"/>
            <w:r w:rsidRPr="008879FD">
              <w:rPr>
                <w:rFonts w:ascii="Times New Roman" w:hAnsi="Times New Roman"/>
              </w:rPr>
              <w:t>предложения  по</w:t>
            </w:r>
            <w:proofErr w:type="gramEnd"/>
            <w:r w:rsidRPr="008879FD">
              <w:rPr>
                <w:rFonts w:ascii="Times New Roman" w:hAnsi="Times New Roman"/>
              </w:rPr>
              <w:t xml:space="preserve"> членам предложения.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>Группировать</w:t>
            </w:r>
            <w:r>
              <w:rPr>
                <w:rFonts w:ascii="Times New Roman" w:hAnsi="Times New Roman"/>
              </w:rPr>
              <w:t xml:space="preserve"> слова по типу орфограмм, </w:t>
            </w:r>
            <w:r w:rsidRPr="009D78E2">
              <w:rPr>
                <w:rFonts w:ascii="Times New Roman" w:hAnsi="Times New Roman"/>
                <w:b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с заданной орфограммой.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9D78E2">
              <w:rPr>
                <w:rFonts w:ascii="Times New Roman" w:hAnsi="Times New Roman"/>
                <w:b/>
              </w:rPr>
              <w:t>руппировать</w:t>
            </w:r>
            <w:r>
              <w:rPr>
                <w:rFonts w:ascii="Times New Roman" w:hAnsi="Times New Roman"/>
              </w:rPr>
              <w:t xml:space="preserve"> слова по типу орфограмм.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Развитие </w:t>
            </w:r>
            <w:proofErr w:type="spellStart"/>
            <w:r w:rsidRPr="008879FD">
              <w:rPr>
                <w:rFonts w:ascii="Times New Roman" w:hAnsi="Times New Roman"/>
              </w:rPr>
              <w:t>эмпатии</w:t>
            </w:r>
            <w:proofErr w:type="spellEnd"/>
            <w:r w:rsidRPr="008879FD">
              <w:rPr>
                <w:rFonts w:ascii="Times New Roman" w:hAnsi="Times New Roman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Построение </w:t>
            </w:r>
            <w:r w:rsidRPr="008879FD">
              <w:rPr>
                <w:rFonts w:ascii="Times New Roman" w:hAnsi="Times New Roman"/>
              </w:rPr>
              <w:t>логической цепи рассуждений;</w:t>
            </w:r>
            <w:r w:rsidRPr="008879FD">
              <w:rPr>
                <w:rFonts w:ascii="Times New Roman" w:hAnsi="Times New Roman"/>
                <w:i/>
              </w:rPr>
              <w:t xml:space="preserve"> анализ.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Способность</w:t>
            </w:r>
            <w:r w:rsidRPr="008879FD">
              <w:rPr>
                <w:rFonts w:ascii="Times New Roman" w:hAnsi="Times New Roman"/>
              </w:rPr>
              <w:t xml:space="preserve"> сохранять доброжелательное отношение друг к другу в ситуации конфликта интересов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Правописание слов с изученными орфограммами. Письмо поэтических строк под диктовку.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отмечать в словах орфограммы, </w:t>
            </w: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проверочные слова, </w:t>
            </w:r>
            <w:r w:rsidRPr="009D78E2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и </w:t>
            </w:r>
            <w:r w:rsidRPr="009D78E2">
              <w:rPr>
                <w:rFonts w:ascii="Times New Roman" w:hAnsi="Times New Roman"/>
                <w:b/>
              </w:rPr>
              <w:t xml:space="preserve">доказывать </w:t>
            </w:r>
            <w:r>
              <w:rPr>
                <w:rFonts w:ascii="Times New Roman" w:hAnsi="Times New Roman"/>
              </w:rPr>
              <w:t>правильность написания слов.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9D78E2">
              <w:rPr>
                <w:rFonts w:ascii="Times New Roman" w:hAnsi="Times New Roman"/>
                <w:b/>
              </w:rPr>
              <w:t xml:space="preserve">аходить </w:t>
            </w:r>
            <w:r>
              <w:rPr>
                <w:rFonts w:ascii="Times New Roman" w:hAnsi="Times New Roman"/>
              </w:rPr>
              <w:t xml:space="preserve">и отмечать в словах орфограммы, </w:t>
            </w:r>
            <w:r w:rsidRPr="009D78E2">
              <w:rPr>
                <w:rFonts w:ascii="Times New Roman" w:hAnsi="Times New Roman"/>
                <w:b/>
              </w:rPr>
              <w:t>подбирать</w:t>
            </w:r>
            <w:r>
              <w:rPr>
                <w:rFonts w:ascii="Times New Roman" w:hAnsi="Times New Roman"/>
              </w:rPr>
              <w:t xml:space="preserve"> проверочные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>социальных мотивов.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Поиск и выделение</w:t>
            </w:r>
            <w:r w:rsidRPr="008879FD">
              <w:rPr>
                <w:rFonts w:ascii="Times New Roman" w:hAnsi="Times New Roman"/>
              </w:rPr>
              <w:t xml:space="preserve"> необходимой информации.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Ориентация </w:t>
            </w:r>
            <w:r w:rsidRPr="008879FD">
              <w:rPr>
                <w:rFonts w:ascii="Times New Roman" w:hAnsi="Times New Roman"/>
              </w:rPr>
              <w:t xml:space="preserve">на </w:t>
            </w:r>
            <w:proofErr w:type="gramStart"/>
            <w:r w:rsidRPr="008879FD">
              <w:rPr>
                <w:rFonts w:ascii="Times New Roman" w:hAnsi="Times New Roman"/>
              </w:rPr>
              <w:t>позицию  других</w:t>
            </w:r>
            <w:proofErr w:type="gramEnd"/>
            <w:r w:rsidRPr="008879FD">
              <w:rPr>
                <w:rFonts w:ascii="Times New Roman" w:hAnsi="Times New Roman"/>
              </w:rPr>
              <w:t xml:space="preserve"> людей, отличную от собственной, уважение иной точки зрения.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 xml:space="preserve">Однокоренные слова. Звуки речи и звуки природы. Правописание имён </w:t>
            </w:r>
            <w:r w:rsidRPr="008879FD">
              <w:rPr>
                <w:rFonts w:ascii="Times New Roman" w:hAnsi="Times New Roman"/>
              </w:rPr>
              <w:lastRenderedPageBreak/>
              <w:t>собственных.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 xml:space="preserve">определения однокоренных слов и корня слова, </w:t>
            </w:r>
            <w:r w:rsidRPr="009D78E2"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lastRenderedPageBreak/>
              <w:t>однокоренные слова, группировать их.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9D78E2"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определения корня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79FD">
              <w:rPr>
                <w:rFonts w:ascii="Times New Roman" w:hAnsi="Times New Roman"/>
                <w:i/>
              </w:rPr>
              <w:lastRenderedPageBreak/>
              <w:t>Рефлексивность</w:t>
            </w:r>
            <w:proofErr w:type="spellEnd"/>
            <w:r w:rsidRPr="008879FD">
              <w:rPr>
                <w:rFonts w:ascii="Times New Roman" w:hAnsi="Times New Roman"/>
                <w:i/>
              </w:rPr>
              <w:t xml:space="preserve"> </w:t>
            </w:r>
            <w:r w:rsidRPr="008879FD">
              <w:rPr>
                <w:rFonts w:ascii="Times New Roman" w:hAnsi="Times New Roman"/>
              </w:rPr>
              <w:t xml:space="preserve">как адекватное осознанное представление о качествах </w:t>
            </w:r>
            <w:r w:rsidRPr="008879FD">
              <w:rPr>
                <w:rFonts w:ascii="Times New Roman" w:hAnsi="Times New Roman"/>
              </w:rPr>
              <w:lastRenderedPageBreak/>
              <w:t>хорошего ученика.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lastRenderedPageBreak/>
              <w:t>Самостоятельное выделение</w:t>
            </w:r>
            <w:r w:rsidRPr="008879FD">
              <w:rPr>
                <w:rFonts w:ascii="Times New Roman" w:hAnsi="Times New Roman"/>
              </w:rPr>
              <w:t xml:space="preserve"> и формулирование познавательной цели.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Умение</w:t>
            </w:r>
            <w:r w:rsidRPr="008879FD">
              <w:rPr>
                <w:rFonts w:ascii="Times New Roman" w:hAnsi="Times New Roman"/>
              </w:rPr>
              <w:t xml:space="preserve"> договариваться и находить общее решение.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Прогнозирование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</w:t>
            </w:r>
            <w:r w:rsidRPr="008879FD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 xml:space="preserve">я </w:t>
            </w:r>
            <w:r w:rsidRPr="008879FD">
              <w:rPr>
                <w:rFonts w:ascii="Times New Roman" w:hAnsi="Times New Roman"/>
              </w:rPr>
              <w:t>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15264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D78E2">
              <w:rPr>
                <w:rFonts w:ascii="Times New Roman" w:hAnsi="Times New Roman"/>
                <w:b/>
              </w:rPr>
              <w:t xml:space="preserve">Излагать </w:t>
            </w:r>
            <w:r>
              <w:rPr>
                <w:rFonts w:ascii="Times New Roman" w:hAnsi="Times New Roman"/>
              </w:rPr>
              <w:t>письменно содержание текста по вопросам или плану.</w:t>
            </w: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 xml:space="preserve"> 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9D78E2">
              <w:rPr>
                <w:rFonts w:ascii="Times New Roman" w:hAnsi="Times New Roman"/>
                <w:b/>
              </w:rPr>
              <w:t xml:space="preserve">злагать </w:t>
            </w:r>
            <w:r>
              <w:rPr>
                <w:rFonts w:ascii="Times New Roman" w:hAnsi="Times New Roman"/>
              </w:rPr>
              <w:t>письменно содержание текста по вопросам или плану.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Формирование </w:t>
            </w:r>
            <w:r w:rsidRPr="008879FD">
              <w:rPr>
                <w:rFonts w:ascii="Times New Roman" w:hAnsi="Times New Roman"/>
              </w:rPr>
              <w:t xml:space="preserve">чувства прекрасного и эстетических чувств на основе знакомства с </w:t>
            </w:r>
            <w:proofErr w:type="gramStart"/>
            <w:r w:rsidRPr="008879FD">
              <w:rPr>
                <w:rFonts w:ascii="Times New Roman" w:hAnsi="Times New Roman"/>
              </w:rPr>
              <w:t>мировой  и</w:t>
            </w:r>
            <w:proofErr w:type="gramEnd"/>
            <w:r w:rsidRPr="008879FD">
              <w:rPr>
                <w:rFonts w:ascii="Times New Roman" w:hAnsi="Times New Roman"/>
              </w:rPr>
              <w:t xml:space="preserve"> отечественной культурой.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>Осознанно</w:t>
            </w:r>
            <w:r w:rsidRPr="008879FD">
              <w:rPr>
                <w:rFonts w:ascii="Times New Roman" w:hAnsi="Times New Roman"/>
              </w:rPr>
              <w:t xml:space="preserve">е и произвольное </w:t>
            </w:r>
            <w:proofErr w:type="gramStart"/>
            <w:r w:rsidRPr="008879FD">
              <w:rPr>
                <w:rFonts w:ascii="Times New Roman" w:hAnsi="Times New Roman"/>
              </w:rPr>
              <w:t>построение  речевого</w:t>
            </w:r>
            <w:proofErr w:type="gramEnd"/>
            <w:r w:rsidRPr="008879FD">
              <w:rPr>
                <w:rFonts w:ascii="Times New Roman" w:hAnsi="Times New Roman"/>
              </w:rPr>
              <w:t xml:space="preserve"> высказывания в устной и письменной форме.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Учёт</w:t>
            </w:r>
            <w:r w:rsidRPr="008879FD">
              <w:rPr>
                <w:rFonts w:ascii="Times New Roman" w:hAnsi="Times New Roman"/>
                <w:lang w:eastAsia="ru-RU"/>
              </w:rPr>
              <w:t xml:space="preserve"> разных </w:t>
            </w:r>
            <w:proofErr w:type="gramStart"/>
            <w:r w:rsidRPr="008879FD">
              <w:rPr>
                <w:rFonts w:ascii="Times New Roman" w:hAnsi="Times New Roman"/>
                <w:lang w:eastAsia="ru-RU"/>
              </w:rPr>
              <w:t>мнений  и</w:t>
            </w:r>
            <w:proofErr w:type="gramEnd"/>
            <w:r w:rsidRPr="008879FD">
              <w:rPr>
                <w:rFonts w:ascii="Times New Roman" w:hAnsi="Times New Roman"/>
                <w:lang w:eastAsia="ru-RU"/>
              </w:rPr>
              <w:t xml:space="preserve">  умение обосновывать собственное.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264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8879FD">
              <w:rPr>
                <w:rFonts w:ascii="Times New Roman" w:hAnsi="Times New Roman"/>
                <w:b/>
                <w:u w:val="single"/>
                <w:lang w:eastAsia="ru-RU"/>
              </w:rPr>
              <w:t>Дети с ОВЗ: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4E09C5">
              <w:rPr>
                <w:rFonts w:ascii="Times New Roman" w:hAnsi="Times New Roman"/>
                <w:b/>
              </w:rPr>
              <w:t xml:space="preserve">Оценивать </w:t>
            </w:r>
            <w:r>
              <w:rPr>
                <w:rFonts w:ascii="Times New Roman" w:hAnsi="Times New Roman"/>
              </w:rPr>
              <w:t>результаты выполненного задания.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</w:rPr>
              <w:t xml:space="preserve">Способность </w:t>
            </w:r>
            <w:r w:rsidRPr="008879FD">
              <w:rPr>
                <w:rFonts w:ascii="Times New Roman" w:hAnsi="Times New Roman"/>
              </w:rPr>
              <w:t>адекватно судить о причинах своего успеха/неуспеха, связывая успех с усилиями, трудолюбием, старанием.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 xml:space="preserve">Формулирование </w:t>
            </w:r>
            <w:r w:rsidRPr="008879FD">
              <w:rPr>
                <w:rFonts w:ascii="Times New Roman" w:hAnsi="Times New Roman"/>
                <w:lang w:eastAsia="ru-RU"/>
              </w:rPr>
              <w:t>проблемы;</w:t>
            </w:r>
          </w:p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анализ</w:t>
            </w:r>
            <w:r w:rsidRPr="008879FD">
              <w:rPr>
                <w:rFonts w:ascii="Times New Roman" w:hAnsi="Times New Roman"/>
                <w:lang w:eastAsia="ru-RU"/>
              </w:rPr>
              <w:t xml:space="preserve"> объектов с целью выделения признаков.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i/>
                <w:lang w:eastAsia="ru-RU"/>
              </w:rPr>
              <w:t>Рефлексия</w:t>
            </w:r>
            <w:r w:rsidRPr="008879FD">
              <w:rPr>
                <w:rFonts w:ascii="Times New Roman" w:hAnsi="Times New Roman"/>
                <w:lang w:eastAsia="ru-RU"/>
              </w:rPr>
              <w:t xml:space="preserve">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8879F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9FD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566A75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566A75">
              <w:rPr>
                <w:rFonts w:ascii="Times New Roman" w:hAnsi="Times New Roman"/>
                <w:sz w:val="24"/>
                <w:szCs w:val="24"/>
              </w:rPr>
              <w:t>Защита проекта «Рассказ о слове»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задачи по русскому языку, </w:t>
            </w:r>
            <w:r w:rsidRPr="00396B43">
              <w:rPr>
                <w:rFonts w:ascii="Times New Roman" w:hAnsi="Times New Roman"/>
                <w:b/>
              </w:rPr>
              <w:lastRenderedPageBreak/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        </w:t>
            </w:r>
            <w:r w:rsidRPr="00396B43">
              <w:rPr>
                <w:rFonts w:ascii="Times New Roman" w:hAnsi="Times New Roman"/>
                <w:b/>
                <w:u w:val="single"/>
              </w:rPr>
              <w:t xml:space="preserve">Дети с </w:t>
            </w:r>
            <w:proofErr w:type="gramStart"/>
            <w:r w:rsidRPr="00396B43">
              <w:rPr>
                <w:rFonts w:ascii="Times New Roman" w:hAnsi="Times New Roman"/>
                <w:b/>
                <w:u w:val="single"/>
              </w:rPr>
              <w:t>ОВЗ:</w:t>
            </w:r>
            <w:r>
              <w:rPr>
                <w:rFonts w:ascii="Times New Roman" w:hAnsi="Times New Roman"/>
                <w:b/>
                <w:u w:val="single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Стремление </w:t>
            </w:r>
            <w:r w:rsidRPr="00396B43">
              <w:rPr>
                <w:rFonts w:ascii="Times New Roman" w:hAnsi="Times New Roman"/>
              </w:rPr>
              <w:t xml:space="preserve">выполнять социально-значимую и </w:t>
            </w:r>
            <w:r w:rsidRPr="00396B43">
              <w:rPr>
                <w:rFonts w:ascii="Times New Roman" w:hAnsi="Times New Roman"/>
              </w:rPr>
              <w:lastRenderedPageBreak/>
              <w:t>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решения проблем творческого и </w:t>
            </w:r>
            <w:r w:rsidRPr="00396B43">
              <w:rPr>
                <w:rFonts w:ascii="Times New Roman" w:hAnsi="Times New Roman"/>
              </w:rPr>
              <w:lastRenderedPageBreak/>
              <w:t>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 xml:space="preserve">взаимопомощь по ходу выполнения </w:t>
            </w:r>
            <w:r w:rsidRPr="00396B43">
              <w:rPr>
                <w:rFonts w:ascii="Times New Roman" w:hAnsi="Times New Roman"/>
              </w:rPr>
              <w:lastRenderedPageBreak/>
              <w:t>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Планирование </w:t>
            </w:r>
            <w:r w:rsidRPr="00396B43">
              <w:rPr>
                <w:rFonts w:ascii="Times New Roman" w:hAnsi="Times New Roman"/>
              </w:rPr>
              <w:t>– составление плана и последовательно</w:t>
            </w:r>
            <w:r w:rsidRPr="00396B43">
              <w:rPr>
                <w:rFonts w:ascii="Times New Roman" w:hAnsi="Times New Roman"/>
              </w:rPr>
              <w:lastRenderedPageBreak/>
              <w:t>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lastRenderedPageBreak/>
              <w:t>Тематический. Защита 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rPr>
          <w:trHeight w:val="3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 w:rsidRPr="00566A7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A75">
              <w:rPr>
                <w:rFonts w:ascii="Times New Roman" w:hAnsi="Times New Roman"/>
                <w:sz w:val="24"/>
                <w:szCs w:val="24"/>
              </w:rPr>
              <w:t>«Семья слов»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задачи по русскому языку, </w:t>
            </w:r>
            <w:r w:rsidRPr="00396B43">
              <w:rPr>
                <w:rFonts w:ascii="Times New Roman" w:hAnsi="Times New Roman"/>
                <w:b/>
              </w:rPr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</w:t>
            </w:r>
            <w:r w:rsidRPr="00396B43">
              <w:rPr>
                <w:rFonts w:ascii="Times New Roman" w:hAnsi="Times New Roman"/>
                <w:b/>
                <w:u w:val="single"/>
              </w:rPr>
              <w:t>Дети с ОВЗ: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Стремление </w:t>
            </w:r>
            <w:r w:rsidRPr="00396B43">
              <w:rPr>
                <w:rFonts w:ascii="Times New Roman" w:hAnsi="Times New Roman"/>
              </w:rPr>
              <w:t>выполнять социально-значимую и 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решения проблем творческого и 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>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Планирование </w:t>
            </w:r>
            <w:r w:rsidRPr="00396B43">
              <w:rPr>
                <w:rFonts w:ascii="Times New Roman" w:hAnsi="Times New Roman"/>
              </w:rPr>
              <w:t>– составление плана и последовательности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Тематический. Защита 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6A75">
              <w:rPr>
                <w:rFonts w:ascii="Times New Roman" w:hAnsi="Times New Roman"/>
                <w:sz w:val="24"/>
                <w:szCs w:val="24"/>
              </w:rPr>
              <w:t>«Составляем «Орфографический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6B43">
              <w:rPr>
                <w:rFonts w:ascii="Times New Roman" w:hAnsi="Times New Roman"/>
                <w:sz w:val="24"/>
                <w:szCs w:val="24"/>
              </w:rPr>
              <w:t>словарь»»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задачи по русскому языку, </w:t>
            </w:r>
            <w:r w:rsidRPr="00396B43">
              <w:rPr>
                <w:rFonts w:ascii="Times New Roman" w:hAnsi="Times New Roman"/>
                <w:b/>
              </w:rPr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         </w:t>
            </w:r>
            <w:r w:rsidRPr="00396B43">
              <w:rPr>
                <w:rFonts w:ascii="Times New Roman" w:hAnsi="Times New Roman"/>
                <w:b/>
                <w:u w:val="single"/>
              </w:rPr>
              <w:t>Дети с ОВЗ: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Стремление </w:t>
            </w:r>
            <w:r w:rsidRPr="00396B43">
              <w:rPr>
                <w:rFonts w:ascii="Times New Roman" w:hAnsi="Times New Roman"/>
              </w:rPr>
              <w:t>выполнять социально-значимую и 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решения проблем творческого и 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>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Планирование </w:t>
            </w:r>
            <w:r w:rsidRPr="00396B43">
              <w:rPr>
                <w:rFonts w:ascii="Times New Roman" w:hAnsi="Times New Roman"/>
              </w:rPr>
              <w:t>– составление плана и последовательности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Тематический. Защита 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 «Тайна имени»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lastRenderedPageBreak/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lastRenderedPageBreak/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</w:t>
            </w:r>
            <w:r w:rsidRPr="00396B43">
              <w:rPr>
                <w:rFonts w:ascii="Times New Roman" w:hAnsi="Times New Roman"/>
              </w:rPr>
              <w:lastRenderedPageBreak/>
              <w:t xml:space="preserve">задачи по русскому языку, </w:t>
            </w:r>
            <w:r w:rsidRPr="00396B43">
              <w:rPr>
                <w:rFonts w:ascii="Times New Roman" w:hAnsi="Times New Roman"/>
                <w:b/>
              </w:rPr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    </w:t>
            </w:r>
            <w:r w:rsidRPr="00396B43">
              <w:rPr>
                <w:rFonts w:ascii="Times New Roman" w:hAnsi="Times New Roman"/>
                <w:b/>
                <w:u w:val="single"/>
              </w:rPr>
              <w:t>Дети с ОВЗ: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Стремление </w:t>
            </w:r>
            <w:r w:rsidRPr="00396B43">
              <w:rPr>
                <w:rFonts w:ascii="Times New Roman" w:hAnsi="Times New Roman"/>
              </w:rPr>
              <w:t xml:space="preserve">выполнять </w:t>
            </w:r>
            <w:r w:rsidRPr="00396B43">
              <w:rPr>
                <w:rFonts w:ascii="Times New Roman" w:hAnsi="Times New Roman"/>
              </w:rPr>
              <w:lastRenderedPageBreak/>
              <w:t>социально-значимую и 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</w:t>
            </w:r>
            <w:r w:rsidRPr="00396B43">
              <w:rPr>
                <w:rFonts w:ascii="Times New Roman" w:hAnsi="Times New Roman"/>
              </w:rPr>
              <w:lastRenderedPageBreak/>
              <w:t>решения проблем творческого и 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 xml:space="preserve">взаимопомощь </w:t>
            </w:r>
            <w:r w:rsidRPr="00396B43">
              <w:rPr>
                <w:rFonts w:ascii="Times New Roman" w:hAnsi="Times New Roman"/>
              </w:rPr>
              <w:lastRenderedPageBreak/>
              <w:t>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lastRenderedPageBreak/>
              <w:t xml:space="preserve">Планирование </w:t>
            </w:r>
            <w:r w:rsidRPr="00396B43">
              <w:rPr>
                <w:rFonts w:ascii="Times New Roman" w:hAnsi="Times New Roman"/>
              </w:rPr>
              <w:t xml:space="preserve">– составление </w:t>
            </w:r>
            <w:r w:rsidRPr="00396B43">
              <w:rPr>
                <w:rFonts w:ascii="Times New Roman" w:hAnsi="Times New Roman"/>
              </w:rPr>
              <w:lastRenderedPageBreak/>
              <w:t>плана и последовательности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lastRenderedPageBreak/>
              <w:t xml:space="preserve">Тематический. Защита </w:t>
            </w:r>
            <w:r w:rsidRPr="00396B43">
              <w:rPr>
                <w:rFonts w:ascii="Times New Roman" w:hAnsi="Times New Roman"/>
              </w:rPr>
              <w:lastRenderedPageBreak/>
              <w:t>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 «Зимняя страничка»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задачи по русскому языку, </w:t>
            </w:r>
            <w:r w:rsidRPr="00396B43">
              <w:rPr>
                <w:rFonts w:ascii="Times New Roman" w:hAnsi="Times New Roman"/>
                <w:b/>
              </w:rPr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        </w:t>
            </w:r>
            <w:r w:rsidRPr="00396B43">
              <w:rPr>
                <w:rFonts w:ascii="Times New Roman" w:hAnsi="Times New Roman"/>
                <w:b/>
                <w:u w:val="single"/>
              </w:rPr>
              <w:t>Дети с ОВЗ: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Стремление </w:t>
            </w:r>
            <w:r w:rsidRPr="00396B43">
              <w:rPr>
                <w:rFonts w:ascii="Times New Roman" w:hAnsi="Times New Roman"/>
              </w:rPr>
              <w:t>выполнять социально-значимую и 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решения проблем творческого и 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>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Планирование </w:t>
            </w:r>
            <w:r w:rsidRPr="00396B43">
              <w:rPr>
                <w:rFonts w:ascii="Times New Roman" w:hAnsi="Times New Roman"/>
              </w:rPr>
              <w:t>– составление плана и последовательности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Тематический. Защита 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7AE" w:rsidTr="00E71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Default="00D357AE" w:rsidP="00E7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 «Имена прилагательные в загадках»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Проект</w:t>
            </w:r>
          </w:p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>1 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 xml:space="preserve">логические задачи по русскому языку, </w:t>
            </w:r>
            <w:r w:rsidRPr="00396B43">
              <w:rPr>
                <w:rFonts w:ascii="Times New Roman" w:hAnsi="Times New Roman"/>
                <w:b/>
              </w:rPr>
              <w:t xml:space="preserve">отбирать </w:t>
            </w:r>
            <w:r w:rsidRPr="00396B43">
              <w:rPr>
                <w:rFonts w:ascii="Times New Roman" w:hAnsi="Times New Roman"/>
              </w:rPr>
              <w:t>занимательный материал по предмету.</w:t>
            </w:r>
            <w:r>
              <w:rPr>
                <w:rFonts w:ascii="Times New Roman" w:hAnsi="Times New Roman"/>
              </w:rPr>
              <w:t xml:space="preserve">    </w:t>
            </w:r>
            <w:r w:rsidRPr="00396B43">
              <w:rPr>
                <w:rFonts w:ascii="Times New Roman" w:hAnsi="Times New Roman"/>
                <w:b/>
                <w:u w:val="single"/>
              </w:rPr>
              <w:t>Дети с ОВЗ: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396B43">
              <w:rPr>
                <w:rFonts w:ascii="Times New Roman" w:hAnsi="Times New Roman"/>
                <w:b/>
              </w:rPr>
              <w:t xml:space="preserve">решать </w:t>
            </w:r>
            <w:r w:rsidRPr="00396B43">
              <w:rPr>
                <w:rFonts w:ascii="Times New Roman" w:hAnsi="Times New Roman"/>
              </w:rPr>
              <w:t>задачи по русскому языку.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Стремление </w:t>
            </w:r>
            <w:r w:rsidRPr="00396B43">
              <w:rPr>
                <w:rFonts w:ascii="Times New Roman" w:hAnsi="Times New Roman"/>
              </w:rPr>
              <w:t>выполнять социально-значимую и социально-оцениваемую деятельность, быть полезным обществу.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>Самостоятельное создание</w:t>
            </w:r>
            <w:r w:rsidRPr="00396B43">
              <w:rPr>
                <w:rFonts w:ascii="Times New Roman" w:hAnsi="Times New Roman"/>
              </w:rPr>
              <w:t xml:space="preserve"> способов решения проблем творческого и поискового характера.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Взаимоконтроль и </w:t>
            </w:r>
            <w:r w:rsidRPr="00396B43">
              <w:rPr>
                <w:rFonts w:ascii="Times New Roman" w:hAnsi="Times New Roman"/>
              </w:rPr>
              <w:t>взаимопомощь по ходу выполнения задания.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  <w:i/>
              </w:rPr>
              <w:t xml:space="preserve">Планирование </w:t>
            </w:r>
            <w:r w:rsidRPr="00396B43">
              <w:rPr>
                <w:rFonts w:ascii="Times New Roman" w:hAnsi="Times New Roman"/>
              </w:rPr>
              <w:t>– составление плана и последовательности действий.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396B43" w:rsidRDefault="00D357AE" w:rsidP="00E710CA">
            <w:pPr>
              <w:spacing w:line="240" w:lineRule="auto"/>
              <w:rPr>
                <w:rFonts w:ascii="Times New Roman" w:hAnsi="Times New Roman"/>
              </w:rPr>
            </w:pPr>
            <w:r w:rsidRPr="00396B43">
              <w:rPr>
                <w:rFonts w:ascii="Times New Roman" w:hAnsi="Times New Roman"/>
              </w:rPr>
              <w:t>Тематический. Защита проекта.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AE" w:rsidRPr="008879FD" w:rsidRDefault="00D357AE" w:rsidP="00E710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60C6" w:rsidRDefault="004260C6" w:rsidP="004260C6">
      <w:pPr>
        <w:jc w:val="center"/>
        <w:rPr>
          <w:b/>
        </w:rPr>
      </w:pPr>
    </w:p>
    <w:p w:rsidR="004260C6" w:rsidRDefault="004260C6" w:rsidP="004260C6">
      <w:pPr>
        <w:jc w:val="center"/>
        <w:rPr>
          <w:b/>
        </w:rPr>
      </w:pPr>
    </w:p>
    <w:p w:rsidR="004260C6" w:rsidRDefault="004260C6" w:rsidP="004260C6"/>
    <w:p w:rsidR="004260C6" w:rsidRDefault="004260C6">
      <w:pPr>
        <w:rPr>
          <w:rFonts w:ascii="Times New Roman" w:hAnsi="Times New Roman"/>
          <w:sz w:val="24"/>
          <w:szCs w:val="24"/>
        </w:rPr>
      </w:pPr>
    </w:p>
    <w:p w:rsidR="004260C6" w:rsidRDefault="004260C6">
      <w:pPr>
        <w:rPr>
          <w:rFonts w:ascii="Times New Roman" w:hAnsi="Times New Roman"/>
          <w:sz w:val="24"/>
          <w:szCs w:val="24"/>
        </w:rPr>
      </w:pPr>
    </w:p>
    <w:p w:rsidR="004260C6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«Повторяем то, что знаем» для 2 класса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Дедушка и внуки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У Серёжи и Коли есть дедушка. Он купил внукам букварь. Мальчики рады. Они смотрят в букваре картинки. Скоро мальчики будут читать книги.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(25 слов)</w:t>
      </w:r>
    </w:p>
    <w:p w:rsidR="00D357AE" w:rsidRPr="00565D0B" w:rsidRDefault="00D357AE" w:rsidP="00D357AE">
      <w:pPr>
        <w:ind w:firstLine="708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1. В первом предложении подчеркни слоги с мягкими согласными звуками. 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2. В словах НИТКИ, МАЛЕНЬКИЙ подчеркни слоги с мягкими согласными звуками.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3. Укажи количество слогов в словах второго предложения.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«Гласные и согласные звуки и буквы»</w:t>
      </w:r>
      <w:r>
        <w:rPr>
          <w:rFonts w:ascii="Times New Roman" w:hAnsi="Times New Roman"/>
          <w:b/>
          <w:sz w:val="24"/>
          <w:szCs w:val="24"/>
        </w:rPr>
        <w:t xml:space="preserve"> для 2 класса</w:t>
      </w:r>
    </w:p>
    <w:p w:rsidR="00D357AE" w:rsidRPr="00565D0B" w:rsidRDefault="00D357AE" w:rsidP="00D357AE">
      <w:pPr>
        <w:jc w:val="center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Фрукты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Боря и Слава были в саду. Там растут сливы и груши. Хороши сочные сливы! Боря набрал чашку слив. Он принёс их </w:t>
      </w:r>
      <w:proofErr w:type="gramStart"/>
      <w:r w:rsidRPr="00565D0B">
        <w:rPr>
          <w:rFonts w:ascii="Times New Roman" w:hAnsi="Times New Roman"/>
          <w:sz w:val="24"/>
          <w:szCs w:val="24"/>
        </w:rPr>
        <w:t>домой .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За ужином вся семья ела сливы.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(29 слов)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lastRenderedPageBreak/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1. Замени одну букву другой так, чтобы получилось новое слово, запиши новые слова.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Палка, удочка, роза.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2. В первом предложении расставь ударения.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3. В четвёртом предложении подчеркни главные члены, поставь к ним вопросы.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Имя существительное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2 класса</w:t>
      </w:r>
    </w:p>
    <w:p w:rsidR="00D357AE" w:rsidRPr="00565D0B" w:rsidRDefault="00D357AE" w:rsidP="00D357AE">
      <w:pPr>
        <w:jc w:val="center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Старый Вьюн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565D0B">
        <w:rPr>
          <w:rFonts w:ascii="Times New Roman" w:hAnsi="Times New Roman"/>
          <w:sz w:val="24"/>
          <w:szCs w:val="24"/>
        </w:rPr>
        <w:t>Жили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добрый пёс Вьюн и кошка Мурка. У кошки родились котята. Вот кошка ушла. Пёс Вьюн стал играть с котятами. Котята лезут ему на спину и пищат. Пёс рад. Пришла кошка и заурчала. Вьюн </w:t>
      </w:r>
      <w:proofErr w:type="gramStart"/>
      <w:r w:rsidRPr="00565D0B">
        <w:rPr>
          <w:rFonts w:ascii="Times New Roman" w:hAnsi="Times New Roman"/>
          <w:sz w:val="24"/>
          <w:szCs w:val="24"/>
        </w:rPr>
        <w:t>уполз  под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крыльцо. </w:t>
      </w:r>
      <w:r w:rsidRPr="00565D0B">
        <w:rPr>
          <w:rFonts w:ascii="Times New Roman" w:hAnsi="Times New Roman"/>
          <w:i/>
          <w:sz w:val="24"/>
          <w:szCs w:val="24"/>
        </w:rPr>
        <w:t>Скучно</w:t>
      </w:r>
      <w:r w:rsidRPr="00565D0B">
        <w:rPr>
          <w:rFonts w:ascii="Times New Roman" w:hAnsi="Times New Roman"/>
          <w:sz w:val="24"/>
          <w:szCs w:val="24"/>
        </w:rPr>
        <w:t xml:space="preserve"> ему будет без котят.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(44 слова)  </w:t>
      </w:r>
    </w:p>
    <w:p w:rsidR="00D357AE" w:rsidRPr="00565D0B" w:rsidRDefault="00D357AE" w:rsidP="00D357AE">
      <w:pPr>
        <w:ind w:firstLine="708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1. Прочитай слова. В каких из них перенос поставлен неверно? Запиши эти слова, правильно расставив переносы. 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proofErr w:type="gramStart"/>
      <w:r w:rsidRPr="00565D0B">
        <w:rPr>
          <w:rFonts w:ascii="Times New Roman" w:hAnsi="Times New Roman"/>
          <w:sz w:val="24"/>
          <w:szCs w:val="24"/>
        </w:rPr>
        <w:t>Пор-</w:t>
      </w:r>
      <w:proofErr w:type="spellStart"/>
      <w:r w:rsidRPr="00565D0B">
        <w:rPr>
          <w:rFonts w:ascii="Times New Roman" w:hAnsi="Times New Roman"/>
          <w:sz w:val="24"/>
          <w:szCs w:val="24"/>
        </w:rPr>
        <w:t>тфель</w:t>
      </w:r>
      <w:proofErr w:type="spellEnd"/>
      <w:proofErr w:type="gramEnd"/>
      <w:r w:rsidRPr="00565D0B">
        <w:rPr>
          <w:rFonts w:ascii="Times New Roman" w:hAnsi="Times New Roman"/>
          <w:sz w:val="24"/>
          <w:szCs w:val="24"/>
        </w:rPr>
        <w:t>, О-</w:t>
      </w:r>
      <w:proofErr w:type="spellStart"/>
      <w:r w:rsidRPr="00565D0B">
        <w:rPr>
          <w:rFonts w:ascii="Times New Roman" w:hAnsi="Times New Roman"/>
          <w:sz w:val="24"/>
          <w:szCs w:val="24"/>
        </w:rPr>
        <w:t>льга</w:t>
      </w:r>
      <w:proofErr w:type="spellEnd"/>
      <w:r w:rsidRPr="0056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D0B">
        <w:rPr>
          <w:rFonts w:ascii="Times New Roman" w:hAnsi="Times New Roman"/>
          <w:sz w:val="24"/>
          <w:szCs w:val="24"/>
        </w:rPr>
        <w:t>кув</w:t>
      </w:r>
      <w:proofErr w:type="spellEnd"/>
      <w:r w:rsidRPr="00565D0B">
        <w:rPr>
          <w:rFonts w:ascii="Times New Roman" w:hAnsi="Times New Roman"/>
          <w:sz w:val="24"/>
          <w:szCs w:val="24"/>
        </w:rPr>
        <w:t xml:space="preserve">-шин, </w:t>
      </w:r>
      <w:proofErr w:type="spellStart"/>
      <w:r w:rsidRPr="00565D0B">
        <w:rPr>
          <w:rFonts w:ascii="Times New Roman" w:hAnsi="Times New Roman"/>
          <w:sz w:val="24"/>
          <w:szCs w:val="24"/>
        </w:rPr>
        <w:t>яб</w:t>
      </w:r>
      <w:proofErr w:type="spellEnd"/>
      <w:r w:rsidRPr="00565D0B">
        <w:rPr>
          <w:rFonts w:ascii="Times New Roman" w:hAnsi="Times New Roman"/>
          <w:sz w:val="24"/>
          <w:szCs w:val="24"/>
        </w:rPr>
        <w:t>-</w:t>
      </w:r>
      <w:proofErr w:type="spellStart"/>
      <w:r w:rsidRPr="00565D0B">
        <w:rPr>
          <w:rFonts w:ascii="Times New Roman" w:hAnsi="Times New Roman"/>
          <w:sz w:val="24"/>
          <w:szCs w:val="24"/>
        </w:rPr>
        <w:t>ло</w:t>
      </w:r>
      <w:proofErr w:type="spellEnd"/>
      <w:r w:rsidRPr="00565D0B">
        <w:rPr>
          <w:rFonts w:ascii="Times New Roman" w:hAnsi="Times New Roman"/>
          <w:sz w:val="24"/>
          <w:szCs w:val="24"/>
        </w:rPr>
        <w:t>-ко.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2. Во втором предложении подчеркни главные члены. 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3. В первом предложении подчеркните слоги, содержащие твёрдые согласные звуки.</w:t>
      </w:r>
    </w:p>
    <w:p w:rsid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Глагол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2 класса</w:t>
      </w:r>
    </w:p>
    <w:p w:rsidR="00D357AE" w:rsidRPr="00565D0B" w:rsidRDefault="00D357AE" w:rsidP="00D357AE">
      <w:pPr>
        <w:jc w:val="center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Догадался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lastRenderedPageBreak/>
        <w:t xml:space="preserve">Осенью </w:t>
      </w:r>
      <w:proofErr w:type="gramStart"/>
      <w:r w:rsidRPr="00565D0B">
        <w:rPr>
          <w:rFonts w:ascii="Times New Roman" w:hAnsi="Times New Roman"/>
          <w:sz w:val="24"/>
          <w:szCs w:val="24"/>
        </w:rPr>
        <w:t>медведь  выбрал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себе  глубокую яму. Накидал он туда мелкого мха, залез под мох и заснул.  </w:t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  <w:t xml:space="preserve"> Собаки нашли берлогу. Мишка едва убежал. Пришлось </w:t>
      </w:r>
      <w:proofErr w:type="gramStart"/>
      <w:r w:rsidRPr="00565D0B">
        <w:rPr>
          <w:rFonts w:ascii="Times New Roman" w:hAnsi="Times New Roman"/>
          <w:sz w:val="24"/>
          <w:szCs w:val="24"/>
        </w:rPr>
        <w:t>лечь  прямо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на белом снегу. Там нашли его охотники. Медведь спрятался еще раз. Он </w:t>
      </w:r>
      <w:r w:rsidRPr="00565D0B">
        <w:rPr>
          <w:rFonts w:ascii="Times New Roman" w:hAnsi="Times New Roman"/>
          <w:i/>
          <w:sz w:val="24"/>
          <w:szCs w:val="24"/>
        </w:rPr>
        <w:t>прекрасно</w:t>
      </w:r>
      <w:r w:rsidRPr="00565D0B">
        <w:rPr>
          <w:rFonts w:ascii="Times New Roman" w:hAnsi="Times New Roman"/>
          <w:sz w:val="24"/>
          <w:szCs w:val="24"/>
        </w:rPr>
        <w:t xml:space="preserve"> выспался на деревне.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(42 </w:t>
      </w:r>
      <w:proofErr w:type="gramStart"/>
      <w:r w:rsidRPr="00565D0B">
        <w:rPr>
          <w:rFonts w:ascii="Times New Roman" w:hAnsi="Times New Roman"/>
          <w:sz w:val="24"/>
          <w:szCs w:val="24"/>
        </w:rPr>
        <w:t>слова)</w:t>
      </w:r>
      <w:r w:rsidRPr="00565D0B">
        <w:rPr>
          <w:rFonts w:ascii="Times New Roman" w:hAnsi="Times New Roman"/>
          <w:sz w:val="24"/>
          <w:szCs w:val="24"/>
        </w:rPr>
        <w:tab/>
      </w:r>
      <w:proofErr w:type="gramEnd"/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ab/>
        <w:t>(По В. Бианки)</w:t>
      </w:r>
    </w:p>
    <w:p w:rsidR="00D357AE" w:rsidRPr="00565D0B" w:rsidRDefault="00D357AE" w:rsidP="00D357AE">
      <w:pPr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357AE" w:rsidRPr="00565D0B" w:rsidRDefault="00D357AE" w:rsidP="00D357AE">
      <w:pPr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1. Образуй от данных глаголов новые глаголы, которые отвечаю на вопрос ЧТО ДЕЛАЛ?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Ехать, рисовать, гладить.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2. В третьем предложении подчеркни главные члены, поставь к ним вопросы.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3. Подчеркни слова с мягким знаком.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Повторение изученного во 2 классе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57AE" w:rsidRPr="00565D0B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Гроза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Наступила большая засуха. Пыль стояла над полями. Ручьи и речки высохли. На траве нет росы. Молоденькие берёзки и дубки отпустили свои листочки. Вдруг появилась туча. Замолчали птицы. Ударил сильный гром. Полил дождь. Травка, деревья ожили. Как всё стало кругом радостно!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(41 слово)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 xml:space="preserve">1. В пятом предложении подчеркни главные члены, укажи части речи. 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 xml:space="preserve">2. Раздели для переноса </w:t>
      </w:r>
      <w:proofErr w:type="gramStart"/>
      <w:r w:rsidRPr="00565D0B">
        <w:rPr>
          <w:rFonts w:ascii="Times New Roman" w:hAnsi="Times New Roman"/>
          <w:sz w:val="24"/>
          <w:szCs w:val="24"/>
        </w:rPr>
        <w:t>слова  ЗАМОЛЧАЛИ</w:t>
      </w:r>
      <w:proofErr w:type="gramEnd"/>
      <w:r w:rsidRPr="00565D0B">
        <w:rPr>
          <w:rFonts w:ascii="Times New Roman" w:hAnsi="Times New Roman"/>
          <w:sz w:val="24"/>
          <w:szCs w:val="24"/>
        </w:rPr>
        <w:t>, СТОЯЛА, ДЕРЕВЬЕВ.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3. Подбери однокоренные слова к слову ТРАВКА, выдели корень.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lastRenderedPageBreak/>
        <w:t>Диктант по теме «</w:t>
      </w: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  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 классе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3 класса</w:t>
      </w:r>
    </w:p>
    <w:p w:rsidR="00D357AE" w:rsidRPr="00565D0B" w:rsidRDefault="00D357AE" w:rsidP="00D357AE">
      <w:pPr>
        <w:jc w:val="center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Первое сентября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 xml:space="preserve">Денис встал еще ночью. Он долго лежал с открытыми глазами. Тут </w:t>
      </w:r>
      <w:r w:rsidRPr="00565D0B">
        <w:rPr>
          <w:rFonts w:ascii="Times New Roman" w:hAnsi="Times New Roman"/>
          <w:b/>
          <w:sz w:val="24"/>
          <w:szCs w:val="24"/>
        </w:rPr>
        <w:t>проснулась</w:t>
      </w:r>
      <w:r w:rsidRPr="00565D0B">
        <w:rPr>
          <w:rFonts w:ascii="Times New Roman" w:hAnsi="Times New Roman"/>
          <w:sz w:val="24"/>
          <w:szCs w:val="24"/>
        </w:rPr>
        <w:t xml:space="preserve"> мама. Она стала гладить школьную форму. Денис быстро оделся. Вот мальчик идёт в школу. Около школы стоят ребята. В руках у детей пышные букеты. Вышла учительница и повела учеников в класс.</w:t>
      </w:r>
    </w:p>
    <w:p w:rsidR="00D357AE" w:rsidRPr="00565D0B" w:rsidRDefault="00D357AE" w:rsidP="00D357AE">
      <w:pPr>
        <w:ind w:firstLine="708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ab/>
        <w:t xml:space="preserve">1. </w:t>
      </w:r>
      <w:r w:rsidRPr="00565D0B">
        <w:rPr>
          <w:rFonts w:ascii="Times New Roman" w:hAnsi="Times New Roman"/>
          <w:sz w:val="24"/>
          <w:szCs w:val="24"/>
        </w:rPr>
        <w:t>Выпиши из диктанта два слова, в которых количество букв и звуков не совпадает.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 xml:space="preserve">2. Расставь ударение в словах </w:t>
      </w:r>
      <w:proofErr w:type="gramStart"/>
      <w:r w:rsidRPr="00565D0B">
        <w:rPr>
          <w:rFonts w:ascii="Times New Roman" w:hAnsi="Times New Roman"/>
          <w:sz w:val="24"/>
          <w:szCs w:val="24"/>
        </w:rPr>
        <w:t>второго  предложения</w:t>
      </w:r>
      <w:proofErr w:type="gramEnd"/>
      <w:r w:rsidRPr="00565D0B">
        <w:rPr>
          <w:rFonts w:ascii="Times New Roman" w:hAnsi="Times New Roman"/>
          <w:sz w:val="24"/>
          <w:szCs w:val="24"/>
        </w:rPr>
        <w:t>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3. Составь предложение из данных слов. Подчеркни в нём главные члены.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На, ягоды, полянах, земляники, лесных, краснеют.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Правописание слов с безударными гласными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3класса</w:t>
      </w:r>
    </w:p>
    <w:p w:rsidR="00D357AE" w:rsidRPr="00565D0B" w:rsidRDefault="00D357AE" w:rsidP="00D357A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ab/>
        <w:t>Зимой в лесу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Побелели поля и пригорки. Тонким ледком покрылась река и уснула в тишине. Ходит зима по горам и долинам. Ступает тихо и глядит по сторонам. Поправляет свою волшебную картину. Вот между кустов серый зайчик крадётся. Скорее оденься в белую шубку, косой! Под холодным сводом неба застыли белые деревья.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(50 слов)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1. Выпиши из текста три слова с безударными гласными в корне, подбери к ним проверочные слова.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2. Подбери к данным словам по два проверочных слова.</w:t>
      </w:r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5D0B">
        <w:rPr>
          <w:rFonts w:ascii="Times New Roman" w:hAnsi="Times New Roman"/>
          <w:sz w:val="24"/>
          <w:szCs w:val="24"/>
        </w:rPr>
        <w:t>Б..р.</w:t>
      </w:r>
      <w:proofErr w:type="gramStart"/>
      <w:r w:rsidRPr="00565D0B">
        <w:rPr>
          <w:rFonts w:ascii="Times New Roman" w:hAnsi="Times New Roman"/>
          <w:sz w:val="24"/>
          <w:szCs w:val="24"/>
        </w:rPr>
        <w:t>.</w:t>
      </w:r>
      <w:proofErr w:type="gramEnd"/>
      <w:r w:rsidRPr="00565D0B">
        <w:rPr>
          <w:rFonts w:ascii="Times New Roman" w:hAnsi="Times New Roman"/>
          <w:sz w:val="24"/>
          <w:szCs w:val="24"/>
        </w:rPr>
        <w:t>да</w:t>
      </w:r>
      <w:proofErr w:type="spellEnd"/>
      <w:r w:rsidRPr="00565D0B">
        <w:rPr>
          <w:rFonts w:ascii="Times New Roman" w:hAnsi="Times New Roman"/>
          <w:sz w:val="24"/>
          <w:szCs w:val="24"/>
        </w:rPr>
        <w:t>, з..л..</w:t>
      </w:r>
      <w:proofErr w:type="spellStart"/>
      <w:r w:rsidRPr="00565D0B">
        <w:rPr>
          <w:rFonts w:ascii="Times New Roman" w:hAnsi="Times New Roman"/>
          <w:sz w:val="24"/>
          <w:szCs w:val="24"/>
        </w:rPr>
        <w:t>неть</w:t>
      </w:r>
      <w:proofErr w:type="spellEnd"/>
      <w:r w:rsidRPr="00565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D0B">
        <w:rPr>
          <w:rFonts w:ascii="Times New Roman" w:hAnsi="Times New Roman"/>
          <w:sz w:val="24"/>
          <w:szCs w:val="24"/>
        </w:rPr>
        <w:t>ст</w:t>
      </w:r>
      <w:proofErr w:type="spellEnd"/>
      <w:r w:rsidRPr="00565D0B">
        <w:rPr>
          <w:rFonts w:ascii="Times New Roman" w:hAnsi="Times New Roman"/>
          <w:sz w:val="24"/>
          <w:szCs w:val="24"/>
        </w:rPr>
        <w:t>..</w:t>
      </w:r>
      <w:proofErr w:type="spellStart"/>
      <w:r w:rsidRPr="00565D0B">
        <w:rPr>
          <w:rFonts w:ascii="Times New Roman" w:hAnsi="Times New Roman"/>
          <w:sz w:val="24"/>
          <w:szCs w:val="24"/>
        </w:rPr>
        <w:t>р..на</w:t>
      </w:r>
      <w:proofErr w:type="spellEnd"/>
    </w:p>
    <w:p w:rsidR="00D357AE" w:rsidRPr="00565D0B" w:rsidRDefault="00D357AE" w:rsidP="00D357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lastRenderedPageBreak/>
        <w:tab/>
        <w:t xml:space="preserve">3. Выдели корень в словах </w:t>
      </w:r>
      <w:r w:rsidRPr="00565D0B">
        <w:rPr>
          <w:rFonts w:ascii="Times New Roman" w:hAnsi="Times New Roman"/>
          <w:sz w:val="24"/>
          <w:szCs w:val="24"/>
        </w:rPr>
        <w:tab/>
        <w:t>СВИСТУН, ПОХВАЛИТЬ, ХОРОШЕНЬКИЙ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Состав слова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3 класса</w:t>
      </w:r>
    </w:p>
    <w:p w:rsidR="00D357AE" w:rsidRDefault="00D357AE" w:rsidP="00D357A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Зеленые огоньки</w:t>
      </w:r>
    </w:p>
    <w:p w:rsidR="00D357AE" w:rsidRPr="00565D0B" w:rsidRDefault="00D357AE" w:rsidP="00D357A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Вечером у лесной тропинки мы увид</w:t>
      </w:r>
      <w:r w:rsidRPr="00565D0B">
        <w:rPr>
          <w:rFonts w:ascii="Times New Roman" w:hAnsi="Times New Roman"/>
          <w:b/>
          <w:sz w:val="24"/>
          <w:szCs w:val="24"/>
        </w:rPr>
        <w:t>е</w:t>
      </w:r>
      <w:r w:rsidRPr="00565D0B">
        <w:rPr>
          <w:rFonts w:ascii="Times New Roman" w:hAnsi="Times New Roman"/>
          <w:sz w:val="24"/>
          <w:szCs w:val="24"/>
        </w:rPr>
        <w:t>ли светлячков. Они ползали и освещали свой маленький удивит</w:t>
      </w:r>
      <w:r w:rsidRPr="00565D0B">
        <w:rPr>
          <w:rFonts w:ascii="Times New Roman" w:hAnsi="Times New Roman"/>
          <w:b/>
          <w:sz w:val="24"/>
          <w:szCs w:val="24"/>
        </w:rPr>
        <w:t>ел</w:t>
      </w:r>
      <w:r w:rsidRPr="00565D0B">
        <w:rPr>
          <w:rFonts w:ascii="Times New Roman" w:hAnsi="Times New Roman"/>
          <w:sz w:val="24"/>
          <w:szCs w:val="24"/>
        </w:rPr>
        <w:t xml:space="preserve">ьный мир. Мы решили понаблюдать за этими зелененькими огоньками. Несколько светлячков всю ночь горели и переливались на </w:t>
      </w:r>
      <w:proofErr w:type="gramStart"/>
      <w:r w:rsidRPr="00565D0B">
        <w:rPr>
          <w:rFonts w:ascii="Times New Roman" w:hAnsi="Times New Roman"/>
          <w:sz w:val="24"/>
          <w:szCs w:val="24"/>
        </w:rPr>
        <w:t>листочках  сирени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. Светят в темноте маленькие жучки. А мы хотим узнать о них больше. </w:t>
      </w:r>
      <w:r w:rsidRPr="00565D0B">
        <w:rPr>
          <w:rFonts w:ascii="Times New Roman" w:hAnsi="Times New Roman"/>
          <w:b/>
          <w:sz w:val="24"/>
          <w:szCs w:val="24"/>
        </w:rPr>
        <w:t>Завтра</w:t>
      </w:r>
      <w:r w:rsidRPr="00565D0B">
        <w:rPr>
          <w:rFonts w:ascii="Times New Roman" w:hAnsi="Times New Roman"/>
          <w:sz w:val="24"/>
          <w:szCs w:val="24"/>
        </w:rPr>
        <w:t xml:space="preserve"> прочитываем об этих зелёненьких огоньках в умной книге.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(55 слов)</w:t>
      </w:r>
    </w:p>
    <w:p w:rsidR="00D357AE" w:rsidRPr="00565D0B" w:rsidRDefault="00D357AE" w:rsidP="00D357AE">
      <w:pPr>
        <w:ind w:firstLine="708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1. Подбери и запиши четыре слова с корнем – ХОД-.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 xml:space="preserve">2. Разбери по </w:t>
      </w:r>
      <w:proofErr w:type="gramStart"/>
      <w:r w:rsidRPr="00565D0B">
        <w:rPr>
          <w:rFonts w:ascii="Times New Roman" w:hAnsi="Times New Roman"/>
          <w:sz w:val="24"/>
          <w:szCs w:val="24"/>
        </w:rPr>
        <w:t>составу  слова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ИЗБУШКА, ЗАПИСКА.</w:t>
      </w:r>
    </w:p>
    <w:p w:rsidR="00D357AE" w:rsidRPr="00565D0B" w:rsidRDefault="00D357AE" w:rsidP="00D357AE">
      <w:pPr>
        <w:ind w:left="708"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3. Запиши три слова с суффиксом –НИК-.</w:t>
      </w:r>
    </w:p>
    <w:p w:rsidR="00D357AE" w:rsidRPr="00D357AE" w:rsidRDefault="00D357AE" w:rsidP="00D357AE">
      <w:pPr>
        <w:jc w:val="center"/>
        <w:rPr>
          <w:rFonts w:ascii="Times New Roman" w:hAnsi="Times New Roman"/>
          <w:b/>
          <w:sz w:val="24"/>
          <w:szCs w:val="24"/>
        </w:rPr>
      </w:pPr>
      <w:r w:rsidRPr="00D357AE">
        <w:rPr>
          <w:rFonts w:ascii="Times New Roman" w:hAnsi="Times New Roman"/>
          <w:b/>
          <w:sz w:val="24"/>
          <w:szCs w:val="24"/>
        </w:rPr>
        <w:t>Диктант по теме «</w:t>
      </w:r>
      <w:r>
        <w:rPr>
          <w:rFonts w:ascii="Times New Roman" w:hAnsi="Times New Roman"/>
          <w:b/>
          <w:sz w:val="24"/>
          <w:szCs w:val="24"/>
        </w:rPr>
        <w:t>Имя существительное</w:t>
      </w:r>
      <w:r w:rsidRPr="00D357A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для 3 класса</w:t>
      </w:r>
    </w:p>
    <w:p w:rsidR="00D357AE" w:rsidRPr="00565D0B" w:rsidRDefault="00D357AE" w:rsidP="00D357A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Дорога к озеру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 xml:space="preserve">Весь день мы шли сосновыми лесами.  На сухих полянах пели кузнечики. В воздухе пахло </w:t>
      </w:r>
      <w:proofErr w:type="gramStart"/>
      <w:r w:rsidRPr="00565D0B">
        <w:rPr>
          <w:rFonts w:ascii="Times New Roman" w:hAnsi="Times New Roman"/>
          <w:b/>
          <w:sz w:val="24"/>
          <w:szCs w:val="24"/>
        </w:rPr>
        <w:t xml:space="preserve">горячей  </w:t>
      </w:r>
      <w:r w:rsidRPr="00565D0B">
        <w:rPr>
          <w:rFonts w:ascii="Times New Roman" w:hAnsi="Times New Roman"/>
          <w:sz w:val="24"/>
          <w:szCs w:val="24"/>
        </w:rPr>
        <w:t>сосновой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корой и душистой земляникой. В небе над верхушками сосен висели ястребы. Мы отдыхали в тени осин и берёз. Потом </w:t>
      </w:r>
      <w:r w:rsidRPr="00565D0B">
        <w:rPr>
          <w:rFonts w:ascii="Times New Roman" w:hAnsi="Times New Roman"/>
          <w:b/>
          <w:sz w:val="24"/>
          <w:szCs w:val="24"/>
        </w:rPr>
        <w:t>пробирались</w:t>
      </w:r>
      <w:r w:rsidRPr="00565D0B">
        <w:rPr>
          <w:rFonts w:ascii="Times New Roman" w:hAnsi="Times New Roman"/>
          <w:sz w:val="24"/>
          <w:szCs w:val="24"/>
        </w:rPr>
        <w:t xml:space="preserve"> через чащу на сырые места. Дышали грибным прелым запахом травы и корней. Жара для нас была мучительна. Только к закату мы вышли </w:t>
      </w:r>
      <w:proofErr w:type="gramStart"/>
      <w:r w:rsidRPr="00565D0B">
        <w:rPr>
          <w:rFonts w:ascii="Times New Roman" w:hAnsi="Times New Roman"/>
          <w:sz w:val="24"/>
          <w:szCs w:val="24"/>
        </w:rPr>
        <w:t>на  берег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озера.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>(64 слова)</w:t>
      </w:r>
    </w:p>
    <w:p w:rsidR="00D357AE" w:rsidRPr="00565D0B" w:rsidRDefault="00D357AE" w:rsidP="00D357AE">
      <w:pPr>
        <w:ind w:firstLine="708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b/>
          <w:sz w:val="24"/>
          <w:szCs w:val="24"/>
        </w:rPr>
        <w:tab/>
      </w:r>
      <w:r w:rsidRPr="00565D0B">
        <w:rPr>
          <w:rFonts w:ascii="Times New Roman" w:hAnsi="Times New Roman"/>
          <w:sz w:val="24"/>
          <w:szCs w:val="24"/>
        </w:rPr>
        <w:t>1. Определи падеж выделенных существительных.</w:t>
      </w:r>
    </w:p>
    <w:p w:rsidR="00D357AE" w:rsidRPr="00565D0B" w:rsidRDefault="00D357AE" w:rsidP="00D357AE">
      <w:pPr>
        <w:ind w:firstLine="708"/>
        <w:rPr>
          <w:rFonts w:ascii="Times New Roman" w:hAnsi="Times New Roman"/>
          <w:i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</w:r>
      <w:r w:rsidRPr="00565D0B">
        <w:rPr>
          <w:rFonts w:ascii="Times New Roman" w:hAnsi="Times New Roman"/>
          <w:i/>
          <w:sz w:val="24"/>
          <w:szCs w:val="24"/>
        </w:rPr>
        <w:t xml:space="preserve">От почки к </w:t>
      </w:r>
      <w:proofErr w:type="gramStart"/>
      <w:r w:rsidRPr="00565D0B">
        <w:rPr>
          <w:rFonts w:ascii="Times New Roman" w:hAnsi="Times New Roman"/>
          <w:i/>
          <w:sz w:val="24"/>
          <w:szCs w:val="24"/>
        </w:rPr>
        <w:t xml:space="preserve">почке  </w:t>
      </w:r>
      <w:r w:rsidRPr="00565D0B">
        <w:rPr>
          <w:rFonts w:ascii="Times New Roman" w:hAnsi="Times New Roman"/>
          <w:sz w:val="24"/>
          <w:szCs w:val="24"/>
        </w:rPr>
        <w:t>скатывается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  </w:t>
      </w:r>
      <w:r w:rsidRPr="00565D0B">
        <w:rPr>
          <w:rFonts w:ascii="Times New Roman" w:hAnsi="Times New Roman"/>
          <w:i/>
          <w:sz w:val="24"/>
          <w:szCs w:val="24"/>
        </w:rPr>
        <w:t>капля.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i/>
          <w:sz w:val="24"/>
          <w:szCs w:val="24"/>
        </w:rPr>
        <w:lastRenderedPageBreak/>
        <w:tab/>
        <w:t xml:space="preserve">2. </w:t>
      </w:r>
      <w:r w:rsidRPr="00565D0B">
        <w:rPr>
          <w:rFonts w:ascii="Times New Roman" w:hAnsi="Times New Roman"/>
          <w:sz w:val="24"/>
          <w:szCs w:val="24"/>
        </w:rPr>
        <w:t>Определи род имён существительных и вставь пропущенные буквы.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</w:r>
      <w:proofErr w:type="gramStart"/>
      <w:r w:rsidRPr="00565D0B">
        <w:rPr>
          <w:rFonts w:ascii="Times New Roman" w:hAnsi="Times New Roman"/>
          <w:sz w:val="24"/>
          <w:szCs w:val="24"/>
        </w:rPr>
        <w:t>Тиш..</w:t>
      </w:r>
      <w:proofErr w:type="gramEnd"/>
      <w:r w:rsidRPr="00565D0B">
        <w:rPr>
          <w:rFonts w:ascii="Times New Roman" w:hAnsi="Times New Roman"/>
          <w:sz w:val="24"/>
          <w:szCs w:val="24"/>
        </w:rPr>
        <w:t xml:space="preserve">, этаж.., </w:t>
      </w:r>
      <w:proofErr w:type="spellStart"/>
      <w:r w:rsidRPr="00565D0B">
        <w:rPr>
          <w:rFonts w:ascii="Times New Roman" w:hAnsi="Times New Roman"/>
          <w:sz w:val="24"/>
          <w:szCs w:val="24"/>
        </w:rPr>
        <w:t>доч</w:t>
      </w:r>
      <w:proofErr w:type="spellEnd"/>
      <w:r w:rsidRPr="00565D0B">
        <w:rPr>
          <w:rFonts w:ascii="Times New Roman" w:hAnsi="Times New Roman"/>
          <w:sz w:val="24"/>
          <w:szCs w:val="24"/>
        </w:rPr>
        <w:t>.., калач..</w:t>
      </w:r>
    </w:p>
    <w:p w:rsidR="00D357AE" w:rsidRPr="00565D0B" w:rsidRDefault="00D357AE" w:rsidP="00D357AE">
      <w:pPr>
        <w:ind w:firstLine="708"/>
        <w:rPr>
          <w:rFonts w:ascii="Times New Roman" w:hAnsi="Times New Roman"/>
          <w:sz w:val="24"/>
          <w:szCs w:val="24"/>
        </w:rPr>
      </w:pPr>
      <w:r w:rsidRPr="00565D0B">
        <w:rPr>
          <w:rFonts w:ascii="Times New Roman" w:hAnsi="Times New Roman"/>
          <w:sz w:val="24"/>
          <w:szCs w:val="24"/>
        </w:rPr>
        <w:tab/>
        <w:t>3. Напиши по два существительных мужского, среднего и женского рода.</w:t>
      </w:r>
    </w:p>
    <w:p w:rsidR="001724EA" w:rsidRPr="001724EA" w:rsidRDefault="00D357AE" w:rsidP="001724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5D0B">
        <w:rPr>
          <w:rFonts w:ascii="Times New Roman" w:hAnsi="Times New Roman"/>
          <w:i/>
          <w:sz w:val="24"/>
          <w:szCs w:val="24"/>
        </w:rPr>
        <w:tab/>
      </w:r>
      <w:r w:rsidR="001724EA" w:rsidRPr="001724EA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русского языка</w:t>
      </w:r>
    </w:p>
    <w:p w:rsidR="001724EA" w:rsidRPr="001724EA" w:rsidRDefault="001724EA" w:rsidP="001724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724EA">
        <w:rPr>
          <w:rFonts w:ascii="Times New Roman" w:hAnsi="Times New Roman"/>
          <w:b/>
          <w:sz w:val="24"/>
          <w:szCs w:val="24"/>
        </w:rPr>
        <w:t>для учащихся 4 классов</w:t>
      </w:r>
    </w:p>
    <w:p w:rsidR="001724EA" w:rsidRPr="001724EA" w:rsidRDefault="001724EA" w:rsidP="001724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724EA">
        <w:rPr>
          <w:rFonts w:ascii="Times New Roman" w:hAnsi="Times New Roman"/>
          <w:b/>
          <w:sz w:val="24"/>
          <w:szCs w:val="24"/>
        </w:rPr>
        <w:t>Русский</w:t>
      </w:r>
      <w:r w:rsidRPr="001724EA">
        <w:rPr>
          <w:rFonts w:ascii="Times New Roman" w:hAnsi="Times New Roman"/>
          <w:b/>
          <w:sz w:val="24"/>
          <w:szCs w:val="24"/>
        </w:rPr>
        <w:tab/>
        <w:t xml:space="preserve"> язык</w:t>
      </w:r>
    </w:p>
    <w:tbl>
      <w:tblPr>
        <w:tblW w:w="245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2"/>
        <w:gridCol w:w="2362"/>
        <w:gridCol w:w="2127"/>
        <w:gridCol w:w="2835"/>
        <w:gridCol w:w="4724"/>
        <w:gridCol w:w="1440"/>
        <w:gridCol w:w="720"/>
        <w:gridCol w:w="900"/>
        <w:gridCol w:w="2835"/>
        <w:gridCol w:w="2835"/>
        <w:gridCol w:w="2835"/>
      </w:tblGrid>
      <w:tr w:rsidR="001724EA" w:rsidRPr="001724EA" w:rsidTr="002C0E7B">
        <w:trPr>
          <w:gridAfter w:val="3"/>
          <w:wAfter w:w="8505" w:type="dxa"/>
          <w:trHeight w:val="5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  <w:proofErr w:type="gramStart"/>
            <w:r w:rsidRPr="001724EA">
              <w:rPr>
                <w:rFonts w:ascii="Times New Roman" w:hAnsi="Times New Roman"/>
                <w:sz w:val="24"/>
                <w:szCs w:val="24"/>
              </w:rPr>
              <w:t>кол- во часов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724EA" w:rsidRPr="001724EA" w:rsidTr="002C0E7B">
        <w:trPr>
          <w:gridAfter w:val="3"/>
          <w:wAfter w:w="8505" w:type="dxa"/>
          <w:trHeight w:val="5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 (45 ч)</w:t>
            </w:r>
          </w:p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Повторение  (</w:t>
            </w:r>
            <w:proofErr w:type="gramEnd"/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11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Знакомство с учебником. Наша речь и наш язык.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r w:rsidRPr="001724EA">
              <w:rPr>
                <w:rFonts w:ascii="Times New Roman" w:hAnsi="Times New Roman"/>
                <w:lang w:eastAsia="ru-RU"/>
              </w:rPr>
              <w:t>высказывания о русском язык,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1724EA">
              <w:rPr>
                <w:rFonts w:ascii="Times New Roman" w:hAnsi="Times New Roman"/>
                <w:b/>
                <w:lang w:eastAsia="ru-RU"/>
              </w:rPr>
              <w:t xml:space="preserve">составлять </w:t>
            </w:r>
            <w:r w:rsidRPr="001724EA">
              <w:rPr>
                <w:rFonts w:ascii="Times New Roman" w:hAnsi="Times New Roman"/>
                <w:lang w:eastAsia="ru-RU"/>
              </w:rPr>
              <w:t xml:space="preserve"> текст</w:t>
            </w:r>
            <w:proofErr w:type="gramEnd"/>
            <w:r w:rsidRPr="001724EA">
              <w:rPr>
                <w:rFonts w:ascii="Times New Roman" w:hAnsi="Times New Roman"/>
                <w:lang w:eastAsia="ru-RU"/>
              </w:rPr>
              <w:t xml:space="preserve"> ( о языке или речи) по выбранной пословице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-синтез;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-выбор наиболее эффективных способов решения задач в зависимости от конкретных условий;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 и оценка процесса и результатов деятельности.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-умение с достаточной полнотой и точностью </w:t>
            </w:r>
            <w:r w:rsidRPr="001724EA">
              <w:rPr>
                <w:rFonts w:ascii="Times New Roman" w:hAnsi="Times New Roman"/>
              </w:rPr>
              <w:lastRenderedPageBreak/>
              <w:t>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Язык и речь. Формулы вежливости.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 xml:space="preserve">Высказываться </w:t>
            </w:r>
            <w:r w:rsidRPr="001724EA">
              <w:rPr>
                <w:rFonts w:ascii="Times New Roman" w:hAnsi="Times New Roman"/>
                <w:lang w:eastAsia="ru-RU"/>
              </w:rPr>
              <w:t>о значении «волшебных слов»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Текст и его план.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текст и предложения, текст и набор предложений, </w:t>
            </w:r>
            <w:r w:rsidRPr="001724EA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тему и главную мысль текста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Обучающее изложение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 xml:space="preserve">Различать </w:t>
            </w:r>
            <w:r w:rsidRPr="001724EA">
              <w:rPr>
                <w:rFonts w:ascii="Times New Roman" w:hAnsi="Times New Roman"/>
                <w:lang w:eastAsia="ru-RU"/>
              </w:rPr>
              <w:t xml:space="preserve">типы текстов, </w:t>
            </w:r>
            <w:r w:rsidRPr="001724EA">
              <w:rPr>
                <w:rFonts w:ascii="Times New Roman" w:hAnsi="Times New Roman"/>
                <w:b/>
                <w:lang w:eastAsia="ru-RU"/>
              </w:rPr>
              <w:t xml:space="preserve">восстанавливать </w:t>
            </w:r>
            <w:r w:rsidRPr="001724EA">
              <w:rPr>
                <w:rFonts w:ascii="Times New Roman" w:hAnsi="Times New Roman"/>
                <w:lang w:eastAsia="ru-RU"/>
              </w:rPr>
              <w:t xml:space="preserve">деформированный текст, </w:t>
            </w:r>
            <w:r w:rsidRPr="001724EA">
              <w:rPr>
                <w:rFonts w:ascii="Times New Roman" w:hAnsi="Times New Roman"/>
                <w:b/>
                <w:lang w:eastAsia="ru-RU"/>
              </w:rPr>
              <w:t>оценивать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результаты своей деятельности.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Анализ изложения. </w:t>
            </w:r>
            <w:r w:rsidRPr="001724EA">
              <w:rPr>
                <w:rFonts w:ascii="Times New Roman" w:hAnsi="Times New Roman"/>
              </w:rPr>
              <w:lastRenderedPageBreak/>
              <w:t>Типы текстов.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lastRenderedPageBreak/>
              <w:t xml:space="preserve">Отличать </w:t>
            </w:r>
            <w:r w:rsidRPr="001724EA">
              <w:rPr>
                <w:rFonts w:ascii="Times New Roman" w:hAnsi="Times New Roman"/>
                <w:lang w:eastAsia="ru-RU"/>
              </w:rPr>
              <w:t xml:space="preserve">предложения от </w:t>
            </w:r>
            <w:r w:rsidRPr="001724EA">
              <w:rPr>
                <w:rFonts w:ascii="Times New Roman" w:hAnsi="Times New Roman"/>
                <w:lang w:eastAsia="ru-RU"/>
              </w:rPr>
              <w:lastRenderedPageBreak/>
              <w:t xml:space="preserve">группы слов, </w:t>
            </w:r>
            <w:r w:rsidRPr="001724EA">
              <w:rPr>
                <w:rFonts w:ascii="Times New Roman" w:hAnsi="Times New Roman"/>
                <w:b/>
                <w:lang w:eastAsia="ru-RU"/>
              </w:rPr>
              <w:t xml:space="preserve">анализировать </w:t>
            </w:r>
            <w:proofErr w:type="spellStart"/>
            <w:r w:rsidRPr="001724EA">
              <w:rPr>
                <w:rFonts w:ascii="Times New Roman" w:hAnsi="Times New Roman"/>
                <w:lang w:eastAsia="ru-RU"/>
              </w:rPr>
              <w:t>непунктированный</w:t>
            </w:r>
            <w:proofErr w:type="spellEnd"/>
            <w:r w:rsidRPr="001724EA">
              <w:rPr>
                <w:rFonts w:ascii="Times New Roman" w:hAnsi="Times New Roman"/>
                <w:lang w:eastAsia="ru-RU"/>
              </w:rPr>
              <w:t xml:space="preserve"> текст, </w:t>
            </w:r>
            <w:r w:rsidRPr="001724EA">
              <w:rPr>
                <w:rFonts w:ascii="Times New Roman" w:hAnsi="Times New Roman"/>
                <w:b/>
                <w:lang w:eastAsia="ru-RU"/>
              </w:rPr>
              <w:t>выделять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в нем предложения.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 xml:space="preserve">Наблюдать </w:t>
            </w:r>
            <w:r w:rsidRPr="001724EA">
              <w:rPr>
                <w:rFonts w:ascii="Times New Roman" w:hAnsi="Times New Roman"/>
                <w:lang w:eastAsia="ru-RU"/>
              </w:rPr>
              <w:t xml:space="preserve">над значением предложений, </w:t>
            </w:r>
            <w:proofErr w:type="gramStart"/>
            <w:r w:rsidRPr="001724EA">
              <w:rPr>
                <w:rFonts w:ascii="Times New Roman" w:hAnsi="Times New Roman"/>
                <w:lang w:eastAsia="ru-RU"/>
              </w:rPr>
              <w:t>различных  по</w:t>
            </w:r>
            <w:proofErr w:type="gramEnd"/>
            <w:r w:rsidRPr="001724EA">
              <w:rPr>
                <w:rFonts w:ascii="Times New Roman" w:hAnsi="Times New Roman"/>
                <w:lang w:eastAsia="ru-RU"/>
              </w:rPr>
              <w:t xml:space="preserve"> цели высказывания, </w:t>
            </w:r>
            <w:r w:rsidRPr="001724EA">
              <w:rPr>
                <w:rFonts w:ascii="Times New Roman" w:hAnsi="Times New Roman"/>
                <w:b/>
                <w:lang w:eastAsia="ru-RU"/>
              </w:rPr>
              <w:t>находить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их в тексте.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Диалог. Обращение.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Находить </w:t>
            </w:r>
            <w:r w:rsidRPr="001724EA">
              <w:rPr>
                <w:rFonts w:ascii="Times New Roman" w:hAnsi="Times New Roman"/>
              </w:rPr>
              <w:t xml:space="preserve">обращения в предложении и наблюдать за выделением их в письменной речи, </w:t>
            </w: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рассказы по рисунку, используя в нём диалог, </w:t>
            </w:r>
            <w:r w:rsidRPr="001724EA">
              <w:rPr>
                <w:rFonts w:ascii="Times New Roman" w:hAnsi="Times New Roman"/>
                <w:b/>
              </w:rPr>
              <w:t xml:space="preserve">оформлять </w:t>
            </w:r>
            <w:r w:rsidRPr="001724EA">
              <w:rPr>
                <w:rFonts w:ascii="Times New Roman" w:hAnsi="Times New Roman"/>
              </w:rPr>
              <w:t>в письменной речи диалог.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1ч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 главные</w:t>
            </w:r>
            <w:proofErr w:type="gramEnd"/>
            <w:r w:rsidRPr="001724EA">
              <w:rPr>
                <w:rFonts w:ascii="Times New Roman" w:hAnsi="Times New Roman"/>
              </w:rPr>
              <w:t xml:space="preserve"> и второстепенные члены предложения,</w:t>
            </w:r>
            <w:r w:rsidRPr="001724EA">
              <w:rPr>
                <w:rFonts w:ascii="Times New Roman" w:hAnsi="Times New Roman"/>
                <w:b/>
              </w:rPr>
              <w:t xml:space="preserve"> составлять</w:t>
            </w:r>
            <w:r w:rsidRPr="001724EA">
              <w:rPr>
                <w:rFonts w:ascii="Times New Roman" w:hAnsi="Times New Roman"/>
              </w:rPr>
              <w:t xml:space="preserve"> предложения по схемам.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Входная диагностическая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Комбинированный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в словосочетании главное и зависимое слово, ставить вопрос от главного к зависимому,</w:t>
            </w:r>
            <w:r w:rsidRPr="001724EA">
              <w:rPr>
                <w:rFonts w:ascii="Times New Roman" w:hAnsi="Times New Roman"/>
                <w:b/>
              </w:rPr>
              <w:t xml:space="preserve"> различать</w:t>
            </w:r>
            <w:r w:rsidRPr="001724EA">
              <w:rPr>
                <w:rFonts w:ascii="Times New Roman" w:hAnsi="Times New Roman"/>
              </w:rPr>
              <w:t xml:space="preserve"> предложения и словосочетания.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«Повторение».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Предложение (9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Однородные члены предложения (общее понятие)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Устанавливать </w:t>
            </w:r>
            <w:r w:rsidRPr="001724EA">
              <w:rPr>
                <w:rFonts w:ascii="Times New Roman" w:hAnsi="Times New Roman"/>
              </w:rPr>
              <w:t>при помощи смысловых вопросов связь между словами в предложении.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-преобразование модели с целью выявления общих законов, определяющих данную 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-применение методов информационного поиска, в том числе с помощью компьютерных средств.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-владение монологической и диалогической формами речи в соответствии с грамматическими и синтаксическими нормами </w:t>
            </w:r>
            <w:r w:rsidRPr="001724EA">
              <w:rPr>
                <w:rFonts w:ascii="Times New Roman" w:hAnsi="Times New Roman"/>
              </w:rPr>
              <w:lastRenderedPageBreak/>
              <w:t>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Распознавать </w:t>
            </w:r>
            <w:r w:rsidRPr="001724EA">
              <w:rPr>
                <w:rFonts w:ascii="Times New Roman" w:hAnsi="Times New Roman"/>
              </w:rPr>
              <w:t>предложения с однородными членами,</w:t>
            </w:r>
            <w:r w:rsidRPr="001724EA">
              <w:rPr>
                <w:rFonts w:ascii="Times New Roman" w:hAnsi="Times New Roman"/>
                <w:b/>
              </w:rPr>
              <w:t xml:space="preserve"> находить </w:t>
            </w:r>
            <w:r w:rsidRPr="001724EA">
              <w:rPr>
                <w:rFonts w:ascii="Times New Roman" w:hAnsi="Times New Roman"/>
              </w:rPr>
              <w:t xml:space="preserve">их в тексте; </w:t>
            </w: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каким членом предложения являются однородные члены.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предложения с однородными членами без союзов и с союзами; </w:t>
            </w:r>
            <w:r w:rsidRPr="001724EA">
              <w:rPr>
                <w:rFonts w:ascii="Times New Roman" w:hAnsi="Times New Roman"/>
                <w:b/>
              </w:rPr>
              <w:t>объяснять</w:t>
            </w:r>
            <w:r w:rsidRPr="001724EA">
              <w:rPr>
                <w:rFonts w:ascii="Times New Roman" w:hAnsi="Times New Roman"/>
              </w:rPr>
              <w:t xml:space="preserve"> выбор нужного союза, </w:t>
            </w: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 xml:space="preserve">постановку запятых.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1724EA">
              <w:rPr>
                <w:rFonts w:ascii="Times New Roman" w:hAnsi="Times New Roman"/>
              </w:rPr>
              <w:t>И.И.Левитана</w:t>
            </w:r>
            <w:proofErr w:type="spellEnd"/>
            <w:r w:rsidRPr="001724EA">
              <w:rPr>
                <w:rFonts w:ascii="Times New Roman" w:hAnsi="Times New Roman"/>
              </w:rPr>
              <w:t xml:space="preserve">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Составлять </w:t>
            </w:r>
            <w:r w:rsidRPr="001724EA">
              <w:rPr>
                <w:rFonts w:ascii="Times New Roman" w:hAnsi="Times New Roman"/>
              </w:rPr>
              <w:t>рассказ по репродукции картины и данному плану.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Наши проекты.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Составлять </w:t>
            </w:r>
            <w:r w:rsidRPr="001724EA">
              <w:rPr>
                <w:rFonts w:ascii="Times New Roman" w:hAnsi="Times New Roman"/>
              </w:rPr>
              <w:t xml:space="preserve">сообщение и </w:t>
            </w:r>
            <w:r w:rsidRPr="001724EA">
              <w:rPr>
                <w:rFonts w:ascii="Times New Roman" w:hAnsi="Times New Roman"/>
                <w:b/>
              </w:rPr>
              <w:t>участвовать</w:t>
            </w:r>
            <w:r w:rsidRPr="001724EA">
              <w:rPr>
                <w:rFonts w:ascii="Times New Roman" w:hAnsi="Times New Roman"/>
              </w:rPr>
              <w:t xml:space="preserve"> в презентации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Сравнивать</w:t>
            </w:r>
            <w:r w:rsidRPr="001724EA">
              <w:rPr>
                <w:rFonts w:ascii="Times New Roman" w:hAnsi="Times New Roman"/>
              </w:rPr>
              <w:t xml:space="preserve"> простые и сложные предложения; </w:t>
            </w:r>
            <w:r w:rsidRPr="001724EA">
              <w:rPr>
                <w:rFonts w:ascii="Times New Roman" w:hAnsi="Times New Roman"/>
                <w:b/>
              </w:rPr>
              <w:t>наблюдать</w:t>
            </w:r>
            <w:r w:rsidRPr="001724EA">
              <w:rPr>
                <w:rFonts w:ascii="Times New Roman" w:hAnsi="Times New Roman"/>
              </w:rPr>
              <w:t xml:space="preserve"> над союзами, соединяющие части сложного предложения.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  <w:trHeight w:val="110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Сложное предложение и предложение с однородными членами.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Выделять</w:t>
            </w:r>
            <w:r w:rsidRPr="001724EA">
              <w:rPr>
                <w:rFonts w:ascii="Times New Roman" w:hAnsi="Times New Roman"/>
              </w:rPr>
              <w:t xml:space="preserve"> в сложном предложении его основы; </w:t>
            </w: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сложные предложения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Обучающее изложение.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Письменно </w:t>
            </w:r>
            <w:r w:rsidRPr="001724EA">
              <w:rPr>
                <w:rFonts w:ascii="Times New Roman" w:hAnsi="Times New Roman"/>
                <w:b/>
              </w:rPr>
              <w:t xml:space="preserve">передавать </w:t>
            </w:r>
            <w:r w:rsidRPr="001724EA">
              <w:rPr>
                <w:rFonts w:ascii="Times New Roman" w:hAnsi="Times New Roman"/>
              </w:rPr>
              <w:t xml:space="preserve">содержание повествовательного текста по составленному плану.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«Предложение»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Слово в языке и речи (19 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высказывания о русском языке, </w:t>
            </w:r>
            <w:r w:rsidRPr="001724EA">
              <w:rPr>
                <w:rFonts w:ascii="Times New Roman" w:hAnsi="Times New Roman"/>
                <w:b/>
              </w:rPr>
              <w:t>выявлять</w:t>
            </w:r>
            <w:r w:rsidRPr="001724EA">
              <w:rPr>
                <w:rFonts w:ascii="Times New Roman" w:hAnsi="Times New Roman"/>
              </w:rPr>
              <w:t xml:space="preserve"> слова, значение которых требует уточнения.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-структурирование знаний;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-моделирование;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-преобразование модели с целью выявления общих законов, определяющих данную 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-применение методов информационного поиска, в том числе с помощью компьютерных средств;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 выбор наиболее эффективных способов решения задач в зависимости от конкретных условий.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-владение монологической и диалогической формами речи в соответствии с </w:t>
            </w:r>
            <w:r w:rsidRPr="001724EA">
              <w:rPr>
                <w:rFonts w:ascii="Times New Roman" w:hAnsi="Times New Roman"/>
              </w:rPr>
              <w:lastRenderedPageBreak/>
              <w:t>грамматическими и синтаксическими нормами 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</w:t>
            </w:r>
            <w:r w:rsidRPr="001724EA">
              <w:rPr>
                <w:rFonts w:ascii="Times New Roman" w:hAnsi="Times New Roman"/>
              </w:rPr>
              <w:t xml:space="preserve"> значение слова по тексту, </w:t>
            </w:r>
            <w:r w:rsidRPr="001724EA">
              <w:rPr>
                <w:rFonts w:ascii="Times New Roman" w:hAnsi="Times New Roman"/>
                <w:b/>
              </w:rPr>
              <w:t xml:space="preserve">объяснять </w:t>
            </w:r>
            <w:r w:rsidRPr="001724EA">
              <w:rPr>
                <w:rFonts w:ascii="Times New Roman" w:hAnsi="Times New Roman"/>
              </w:rPr>
              <w:t xml:space="preserve">принцип построения толкового словаря, </w:t>
            </w:r>
            <w:r w:rsidRPr="001724EA">
              <w:rPr>
                <w:rFonts w:ascii="Times New Roman" w:hAnsi="Times New Roman"/>
                <w:b/>
              </w:rPr>
              <w:t xml:space="preserve">распознавать </w:t>
            </w:r>
            <w:r w:rsidRPr="001724EA">
              <w:rPr>
                <w:rFonts w:ascii="Times New Roman" w:hAnsi="Times New Roman"/>
              </w:rPr>
              <w:t xml:space="preserve">многозначные слова.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Синонимы, антонимы, омонимы.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Подбирать</w:t>
            </w:r>
            <w:r w:rsidRPr="001724EA">
              <w:rPr>
                <w:rFonts w:ascii="Times New Roman" w:hAnsi="Times New Roman"/>
              </w:rPr>
              <w:t xml:space="preserve"> к слову синонимы и антонимы, </w:t>
            </w:r>
            <w:r w:rsidRPr="001724EA">
              <w:rPr>
                <w:rFonts w:ascii="Times New Roman" w:hAnsi="Times New Roman"/>
                <w:b/>
              </w:rPr>
              <w:t>контролировать</w:t>
            </w:r>
            <w:r w:rsidRPr="001724EA">
              <w:rPr>
                <w:rFonts w:ascii="Times New Roman" w:hAnsi="Times New Roman"/>
              </w:rPr>
              <w:t xml:space="preserve"> уместность использования слов в предложении, </w:t>
            </w:r>
            <w:r w:rsidRPr="001724EA">
              <w:rPr>
                <w:rFonts w:ascii="Times New Roman" w:hAnsi="Times New Roman"/>
                <w:b/>
              </w:rPr>
              <w:t xml:space="preserve">корректировать </w:t>
            </w:r>
            <w:r w:rsidRPr="001724EA">
              <w:rPr>
                <w:rFonts w:ascii="Times New Roman" w:hAnsi="Times New Roman"/>
              </w:rPr>
              <w:t>обнаруженные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Фразеологизмы. Обобщение </w:t>
            </w:r>
            <w:proofErr w:type="gramStart"/>
            <w:r w:rsidRPr="001724EA">
              <w:rPr>
                <w:rFonts w:ascii="Times New Roman" w:hAnsi="Times New Roman"/>
              </w:rPr>
              <w:t>знаний  о</w:t>
            </w:r>
            <w:proofErr w:type="gramEnd"/>
            <w:r w:rsidRPr="001724EA">
              <w:rPr>
                <w:rFonts w:ascii="Times New Roman" w:hAnsi="Times New Roman"/>
              </w:rPr>
              <w:t xml:space="preserve"> лексических группах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Наблюдать</w:t>
            </w:r>
            <w:r w:rsidRPr="001724EA">
              <w:rPr>
                <w:rFonts w:ascii="Times New Roman" w:hAnsi="Times New Roman"/>
              </w:rPr>
              <w:t xml:space="preserve"> над изобразительно-выразительными средствами языка.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25-27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Состав слова. Распознавание значимых частей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однокоренные слова и формы одного и того же слова.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гласных и согласных в корнях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объединения слов </w:t>
            </w:r>
            <w:proofErr w:type="gramStart"/>
            <w:r w:rsidRPr="001724EA">
              <w:rPr>
                <w:rFonts w:ascii="Times New Roman" w:hAnsi="Times New Roman"/>
              </w:rPr>
              <w:t>в  группу</w:t>
            </w:r>
            <w:proofErr w:type="gramEnd"/>
            <w:r w:rsidRPr="001724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 «Разбор слова по составу», </w:t>
            </w:r>
            <w:r w:rsidRPr="001724EA">
              <w:rPr>
                <w:rFonts w:ascii="Times New Roman" w:hAnsi="Times New Roman"/>
                <w:b/>
              </w:rPr>
              <w:t>моделировать</w:t>
            </w:r>
            <w:r w:rsidRPr="001724EA">
              <w:rPr>
                <w:rFonts w:ascii="Times New Roman" w:hAnsi="Times New Roman"/>
              </w:rPr>
              <w:t xml:space="preserve"> слова.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приставок и суффиксов.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Объяснять</w:t>
            </w:r>
            <w:r w:rsidRPr="001724EA">
              <w:rPr>
                <w:rFonts w:ascii="Times New Roman" w:hAnsi="Times New Roman"/>
              </w:rPr>
              <w:t xml:space="preserve"> значение слова, роль и значение суффиксов и приставок.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Разделительные твёрдый и мягкий знаки.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зависимость способа проверки от места орфограммы в слове, </w:t>
            </w:r>
            <w:r w:rsidRPr="001724EA">
              <w:rPr>
                <w:rFonts w:ascii="Times New Roman" w:hAnsi="Times New Roman"/>
                <w:b/>
              </w:rPr>
              <w:lastRenderedPageBreak/>
              <w:t>проводить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proofErr w:type="spellStart"/>
            <w:r w:rsidRPr="001724EA">
              <w:rPr>
                <w:rFonts w:ascii="Times New Roman" w:hAnsi="Times New Roman"/>
              </w:rPr>
              <w:t>звуко</w:t>
            </w:r>
            <w:proofErr w:type="spellEnd"/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буквенный  разбор</w:t>
            </w:r>
            <w:proofErr w:type="gramEnd"/>
            <w:r w:rsidRPr="001724EA">
              <w:rPr>
                <w:rFonts w:ascii="Times New Roman" w:hAnsi="Times New Roman"/>
              </w:rPr>
              <w:t xml:space="preserve"> слов.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Обучающее изложение.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записи текстов,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proofErr w:type="gramStart"/>
            <w:r w:rsidRPr="001724EA">
              <w:rPr>
                <w:rFonts w:ascii="Times New Roman" w:hAnsi="Times New Roman"/>
              </w:rPr>
              <w:t>не правильно</w:t>
            </w:r>
            <w:proofErr w:type="gramEnd"/>
            <w:r w:rsidRPr="001724EA">
              <w:rPr>
                <w:rFonts w:ascii="Times New Roman" w:hAnsi="Times New Roman"/>
              </w:rPr>
              <w:t xml:space="preserve"> записанные слова и находить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изученные части речи, </w:t>
            </w:r>
            <w:r w:rsidRPr="001724EA">
              <w:rPr>
                <w:rFonts w:ascii="Times New Roman" w:hAnsi="Times New Roman"/>
                <w:b/>
              </w:rPr>
              <w:t>классифицировать</w:t>
            </w:r>
            <w:r w:rsidRPr="001724EA">
              <w:rPr>
                <w:rFonts w:ascii="Times New Roman" w:hAnsi="Times New Roman"/>
              </w:rPr>
              <w:t xml:space="preserve"> слова по частям речи на основе изученных правил.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Склонение имён существительных и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изученные грамматические признаки частей речи и </w:t>
            </w:r>
            <w:r w:rsidRPr="001724EA">
              <w:rPr>
                <w:rFonts w:ascii="Times New Roman" w:hAnsi="Times New Roman"/>
                <w:b/>
              </w:rPr>
              <w:t>соотносить</w:t>
            </w:r>
            <w:r w:rsidRPr="001724EA">
              <w:rPr>
                <w:rFonts w:ascii="Times New Roman" w:hAnsi="Times New Roman"/>
              </w:rPr>
              <w:t xml:space="preserve"> их.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Имя числительное. Глагол.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таблицы и </w:t>
            </w: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по ним сообщения.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Наречие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наречия среди данных слов и в тексте, </w:t>
            </w: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их грамматические признаки.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роль наречий в предложении и тексте, и </w:t>
            </w:r>
            <w:r w:rsidRPr="001724EA">
              <w:rPr>
                <w:rFonts w:ascii="Times New Roman" w:hAnsi="Times New Roman"/>
                <w:b/>
              </w:rPr>
              <w:t>образовывать</w:t>
            </w:r>
            <w:r w:rsidRPr="001724EA">
              <w:rPr>
                <w:rFonts w:ascii="Times New Roman" w:hAnsi="Times New Roman"/>
              </w:rPr>
              <w:t xml:space="preserve"> их от имен прилагательных.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Обсуждать</w:t>
            </w:r>
            <w:r w:rsidRPr="001724EA">
              <w:rPr>
                <w:rFonts w:ascii="Times New Roman" w:hAnsi="Times New Roman"/>
              </w:rPr>
              <w:t xml:space="preserve"> отзыв, </w:t>
            </w:r>
            <w:r w:rsidRPr="001724EA">
              <w:rPr>
                <w:rFonts w:ascii="Times New Roman" w:hAnsi="Times New Roman"/>
                <w:b/>
              </w:rPr>
              <w:t>высказывать</w:t>
            </w:r>
            <w:r w:rsidRPr="001724EA">
              <w:rPr>
                <w:rFonts w:ascii="Times New Roman" w:hAnsi="Times New Roman"/>
              </w:rPr>
              <w:t xml:space="preserve"> свое суждение и </w:t>
            </w:r>
            <w:r w:rsidRPr="001724EA">
              <w:rPr>
                <w:rFonts w:ascii="Times New Roman" w:hAnsi="Times New Roman"/>
                <w:b/>
              </w:rPr>
              <w:t>сочинять</w:t>
            </w:r>
            <w:r w:rsidRPr="001724EA">
              <w:rPr>
                <w:rFonts w:ascii="Times New Roman" w:hAnsi="Times New Roman"/>
              </w:rPr>
              <w:t xml:space="preserve"> собственный текст-отзыв.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Контрольная работа по теме «Части речи»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Имя существительное (41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Распознавание </w:t>
            </w:r>
            <w:r w:rsidRPr="001724EA">
              <w:rPr>
                <w:rFonts w:ascii="Times New Roman" w:hAnsi="Times New Roman"/>
              </w:rPr>
              <w:lastRenderedPageBreak/>
              <w:t>падежей имён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Различать</w:t>
            </w:r>
            <w:r w:rsidRPr="001724EA">
              <w:rPr>
                <w:rFonts w:ascii="Times New Roman" w:hAnsi="Times New Roman"/>
              </w:rPr>
              <w:t xml:space="preserve"> имена </w:t>
            </w:r>
            <w:r w:rsidRPr="001724EA">
              <w:rPr>
                <w:rFonts w:ascii="Times New Roman" w:hAnsi="Times New Roman"/>
              </w:rPr>
              <w:lastRenderedPageBreak/>
              <w:t xml:space="preserve">существительные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их признаки.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lastRenderedPageBreak/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-синтез;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-выбор наиболее эффективных способов решения задач в зависимости от конкретных условий;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 и оценка процесса и результатов деятельности.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</w:rPr>
              <w:lastRenderedPageBreak/>
              <w:t>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Упражнение в распознавании именительного, родительного, винительного падежей неодушевлённых имён существительных.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имена существительные по падежам, </w:t>
            </w: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таблицей.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распознавании одушевлённых имён существительных в родительном и винительном падежах, в дательном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падежные и смысловые вопросы, </w:t>
            </w: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падеж.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распознавании имён существительных в творительном и предложном падежах.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имена существительные в начальной и косвенных формах.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сведений о падежах и приёмах их распознавании. Несклоняемые имена существительные.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Соблюдать</w:t>
            </w:r>
            <w:r w:rsidRPr="001724EA">
              <w:rPr>
                <w:rFonts w:ascii="Times New Roman" w:hAnsi="Times New Roman"/>
              </w:rPr>
              <w:t xml:space="preserve"> нормы употребления в речи не изменяемых имен существительных.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1724EA">
              <w:rPr>
                <w:rFonts w:ascii="Times New Roman" w:hAnsi="Times New Roman"/>
              </w:rPr>
              <w:t>А.А.Пластова</w:t>
            </w:r>
            <w:proofErr w:type="spellEnd"/>
            <w:r w:rsidRPr="001724EA">
              <w:rPr>
                <w:rFonts w:ascii="Times New Roman" w:hAnsi="Times New Roman"/>
              </w:rPr>
              <w:t xml:space="preserve"> «Первый снег»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описательный текст по репродукции.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II четверть (</w:t>
            </w:r>
            <w:r w:rsidRPr="00172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Три склонения имён существительных.1-ое склонение имён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принадлежность имен существительных к 1-му склонению и </w:t>
            </w: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>свой выбор.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-структурирование знаний;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-моделирование;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-преобразование модели с целью выявления общих законов, определяющих данную 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-применение методов информационного </w:t>
            </w:r>
            <w:r w:rsidRPr="001724EA">
              <w:rPr>
                <w:rFonts w:ascii="Times New Roman" w:hAnsi="Times New Roman"/>
              </w:rPr>
              <w:lastRenderedPageBreak/>
              <w:t>поиска, в том числе с помощью компьютерных средств;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 выбор наиболее эффективных способов решения задач в зависимости от конкретных условий.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Подбирать</w:t>
            </w:r>
            <w:r w:rsidRPr="001724EA">
              <w:rPr>
                <w:rFonts w:ascii="Times New Roman" w:hAnsi="Times New Roman"/>
              </w:rPr>
              <w:t xml:space="preserve"> примеры существительных 1-го склонения, </w:t>
            </w: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таблицу.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2-ое склонение имён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принадлежность имен существительных к 2-му склонению и </w:t>
            </w: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>свой выбор.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Подбирать</w:t>
            </w:r>
            <w:r w:rsidRPr="001724EA">
              <w:rPr>
                <w:rFonts w:ascii="Times New Roman" w:hAnsi="Times New Roman"/>
              </w:rPr>
              <w:t xml:space="preserve"> примеры существительных 2-го склонения, </w:t>
            </w: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таблицу.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3-е склонение имён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принадлежность имен существительных к 3-му склонению и </w:t>
            </w: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>свой выбор.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Упражнение в распознавании имён </w:t>
            </w:r>
            <w:r w:rsidRPr="001724EA">
              <w:rPr>
                <w:rFonts w:ascii="Times New Roman" w:hAnsi="Times New Roman"/>
              </w:rPr>
              <w:lastRenderedPageBreak/>
              <w:t>существительных 3-го склонения.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Подбирать</w:t>
            </w:r>
            <w:r w:rsidRPr="001724EA">
              <w:rPr>
                <w:rFonts w:ascii="Times New Roman" w:hAnsi="Times New Roman"/>
              </w:rPr>
              <w:t xml:space="preserve"> примеры существительных 3-го </w:t>
            </w:r>
            <w:r w:rsidRPr="001724EA">
              <w:rPr>
                <w:rFonts w:ascii="Times New Roman" w:hAnsi="Times New Roman"/>
              </w:rPr>
              <w:lastRenderedPageBreak/>
              <w:t xml:space="preserve">склонения, </w:t>
            </w: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таблицу.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Сравнивать </w:t>
            </w:r>
            <w:r w:rsidRPr="001724EA">
              <w:rPr>
                <w:rFonts w:ascii="Times New Roman" w:hAnsi="Times New Roman"/>
              </w:rPr>
              <w:t xml:space="preserve">имена существительные разных склонений, и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их сходства и различия.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Обучающее изложение.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Подробно </w:t>
            </w:r>
            <w:r w:rsidRPr="001724EA">
              <w:rPr>
                <w:rFonts w:ascii="Times New Roman" w:hAnsi="Times New Roman"/>
                <w:b/>
              </w:rPr>
              <w:t xml:space="preserve">излагать </w:t>
            </w:r>
            <w:r w:rsidRPr="001724EA">
              <w:rPr>
                <w:rFonts w:ascii="Times New Roman" w:hAnsi="Times New Roman"/>
              </w:rPr>
              <w:t>содержание повествовательного текста.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Падежные окончания имён существительныхи1,</w:t>
            </w:r>
            <w:proofErr w:type="gramStart"/>
            <w:r w:rsidRPr="001724EA">
              <w:rPr>
                <w:rFonts w:ascii="Times New Roman" w:hAnsi="Times New Roman"/>
              </w:rPr>
              <w:t>2,и</w:t>
            </w:r>
            <w:proofErr w:type="gramEnd"/>
            <w:r w:rsidRPr="001724EA">
              <w:rPr>
                <w:rFonts w:ascii="Times New Roman" w:hAnsi="Times New Roman"/>
              </w:rPr>
              <w:t xml:space="preserve"> 3-го склонения единственного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1724EA">
              <w:rPr>
                <w:rFonts w:ascii="Times New Roman" w:hAnsi="Times New Roman"/>
              </w:rPr>
              <w:t>имена существительные по склонениям.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способы его проверки.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разные способы проверки и </w:t>
            </w:r>
            <w:r w:rsidRPr="001724EA">
              <w:rPr>
                <w:rFonts w:ascii="Times New Roman" w:hAnsi="Times New Roman"/>
                <w:b/>
              </w:rPr>
              <w:t>выбирать</w:t>
            </w:r>
            <w:r w:rsidRPr="001724EA">
              <w:rPr>
                <w:rFonts w:ascii="Times New Roman" w:hAnsi="Times New Roman"/>
              </w:rPr>
              <w:t xml:space="preserve"> нужный способ.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записи в </w:t>
            </w:r>
            <w:proofErr w:type="gramStart"/>
            <w:r w:rsidRPr="001724EA">
              <w:rPr>
                <w:rFonts w:ascii="Times New Roman" w:hAnsi="Times New Roman"/>
              </w:rPr>
              <w:t>тексте  имен</w:t>
            </w:r>
            <w:proofErr w:type="gramEnd"/>
            <w:r w:rsidRPr="001724EA">
              <w:rPr>
                <w:rFonts w:ascii="Times New Roman" w:hAnsi="Times New Roman"/>
              </w:rPr>
              <w:t xml:space="preserve"> существительных,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и исправлять</w:t>
            </w:r>
            <w:r w:rsidRPr="001724EA">
              <w:rPr>
                <w:rFonts w:ascii="Times New Roman" w:hAnsi="Times New Roman"/>
              </w:rPr>
              <w:t xml:space="preserve">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59-60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способы его проверки.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разные способы проверки и </w:t>
            </w:r>
            <w:r w:rsidRPr="001724EA">
              <w:rPr>
                <w:rFonts w:ascii="Times New Roman" w:hAnsi="Times New Roman"/>
                <w:b/>
              </w:rPr>
              <w:t>выбирать</w:t>
            </w:r>
            <w:r w:rsidRPr="001724EA">
              <w:rPr>
                <w:rFonts w:ascii="Times New Roman" w:hAnsi="Times New Roman"/>
              </w:rPr>
              <w:t xml:space="preserve"> нужный способ.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правописании окончаний имён существительных в творительном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записи в </w:t>
            </w:r>
            <w:proofErr w:type="gramStart"/>
            <w:r w:rsidRPr="001724EA">
              <w:rPr>
                <w:rFonts w:ascii="Times New Roman" w:hAnsi="Times New Roman"/>
              </w:rPr>
              <w:t>тексте  имен</w:t>
            </w:r>
            <w:proofErr w:type="gramEnd"/>
            <w:r w:rsidRPr="001724EA">
              <w:rPr>
                <w:rFonts w:ascii="Times New Roman" w:hAnsi="Times New Roman"/>
              </w:rPr>
              <w:t xml:space="preserve"> существительных,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и исправлять</w:t>
            </w:r>
            <w:r w:rsidRPr="001724EA">
              <w:rPr>
                <w:rFonts w:ascii="Times New Roman" w:hAnsi="Times New Roman"/>
              </w:rPr>
              <w:t xml:space="preserve">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правописании окончаний имён существительных в предложном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способы его проверки.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разные способы проверки и </w:t>
            </w:r>
            <w:r w:rsidRPr="001724EA">
              <w:rPr>
                <w:rFonts w:ascii="Times New Roman" w:hAnsi="Times New Roman"/>
                <w:b/>
              </w:rPr>
              <w:t>выбирать</w:t>
            </w:r>
            <w:r w:rsidRPr="001724EA">
              <w:rPr>
                <w:rFonts w:ascii="Times New Roman" w:hAnsi="Times New Roman"/>
              </w:rPr>
              <w:t xml:space="preserve"> нужный способ.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66-67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Упражнение в правописании безударных окончаний имён </w:t>
            </w:r>
            <w:r w:rsidRPr="001724EA">
              <w:rPr>
                <w:rFonts w:ascii="Times New Roman" w:hAnsi="Times New Roman"/>
              </w:rPr>
              <w:lastRenderedPageBreak/>
              <w:t>существительных во всех падежах.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1724EA">
              <w:rPr>
                <w:rFonts w:ascii="Times New Roman" w:hAnsi="Times New Roman"/>
              </w:rPr>
              <w:t>В.А.Тропинина</w:t>
            </w:r>
            <w:proofErr w:type="spellEnd"/>
            <w:r w:rsidRPr="001724EA">
              <w:rPr>
                <w:rFonts w:ascii="Times New Roman" w:hAnsi="Times New Roman"/>
              </w:rPr>
              <w:t xml:space="preserve"> «Кружевница».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текст-отзыв по репродукции картины.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записи в </w:t>
            </w:r>
            <w:proofErr w:type="gramStart"/>
            <w:r w:rsidRPr="001724EA">
              <w:rPr>
                <w:rFonts w:ascii="Times New Roman" w:hAnsi="Times New Roman"/>
              </w:rPr>
              <w:t>тексте  имен</w:t>
            </w:r>
            <w:proofErr w:type="gramEnd"/>
            <w:r w:rsidRPr="001724EA">
              <w:rPr>
                <w:rFonts w:ascii="Times New Roman" w:hAnsi="Times New Roman"/>
              </w:rPr>
              <w:t xml:space="preserve"> существительных,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и исправлять</w:t>
            </w:r>
            <w:r w:rsidRPr="001724EA">
              <w:rPr>
                <w:rFonts w:ascii="Times New Roman" w:hAnsi="Times New Roman"/>
              </w:rPr>
              <w:t xml:space="preserve">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Промежуточная диагностическая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разные способы проверки и </w:t>
            </w:r>
            <w:r w:rsidRPr="001724EA">
              <w:rPr>
                <w:rFonts w:ascii="Times New Roman" w:hAnsi="Times New Roman"/>
                <w:b/>
              </w:rPr>
              <w:t>выбирать</w:t>
            </w:r>
            <w:r w:rsidRPr="001724EA">
              <w:rPr>
                <w:rFonts w:ascii="Times New Roman" w:hAnsi="Times New Roman"/>
              </w:rPr>
              <w:t xml:space="preserve"> нужный способ.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Склонение имён существительных во множественном числе.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способы его проверки.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Именительный падеж имён существительных множественного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разные способы проверки и </w:t>
            </w:r>
            <w:r w:rsidRPr="001724EA">
              <w:rPr>
                <w:rFonts w:ascii="Times New Roman" w:hAnsi="Times New Roman"/>
                <w:b/>
              </w:rPr>
              <w:t>выбирать</w:t>
            </w:r>
            <w:r w:rsidRPr="001724EA">
              <w:rPr>
                <w:rFonts w:ascii="Times New Roman" w:hAnsi="Times New Roman"/>
              </w:rPr>
              <w:t xml:space="preserve"> нужный способ.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Родительный падеж имён существительных множественного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Родительный и винительный падежи имён существительных множественного числа.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Контролировать </w:t>
            </w:r>
            <w:r w:rsidRPr="001724EA">
              <w:rPr>
                <w:rFonts w:ascii="Times New Roman" w:hAnsi="Times New Roman"/>
              </w:rPr>
              <w:t xml:space="preserve">правильность записи в </w:t>
            </w:r>
            <w:proofErr w:type="gramStart"/>
            <w:r w:rsidRPr="001724EA">
              <w:rPr>
                <w:rFonts w:ascii="Times New Roman" w:hAnsi="Times New Roman"/>
              </w:rPr>
              <w:t>тексте  имен</w:t>
            </w:r>
            <w:proofErr w:type="gramEnd"/>
            <w:r w:rsidRPr="001724EA">
              <w:rPr>
                <w:rFonts w:ascii="Times New Roman" w:hAnsi="Times New Roman"/>
              </w:rPr>
              <w:t xml:space="preserve"> существительных, </w:t>
            </w: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и исправлять</w:t>
            </w:r>
            <w:r w:rsidRPr="001724EA">
              <w:rPr>
                <w:rFonts w:ascii="Times New Roman" w:hAnsi="Times New Roman"/>
              </w:rPr>
              <w:t xml:space="preserve"> ошибки.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75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Дательный, творительный, предложный падежи имён существительных множественного числа.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Устанавливать</w:t>
            </w:r>
            <w:r w:rsidRPr="001724EA">
              <w:rPr>
                <w:rFonts w:ascii="Times New Roman" w:hAnsi="Times New Roman"/>
              </w:rPr>
              <w:t xml:space="preserve"> наличие в именах существительных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способы его проверки.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Обучающее изложение.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Подробно письменно </w:t>
            </w:r>
            <w:r w:rsidRPr="001724EA">
              <w:rPr>
                <w:rFonts w:ascii="Times New Roman" w:hAnsi="Times New Roman"/>
                <w:b/>
              </w:rPr>
              <w:t>передавать</w:t>
            </w:r>
            <w:r w:rsidRPr="001724EA">
              <w:rPr>
                <w:rFonts w:ascii="Times New Roman" w:hAnsi="Times New Roman"/>
              </w:rPr>
              <w:t xml:space="preserve"> содержание повествовательного текста.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за первое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контрольного диктанта. Проверочная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Наши проекты.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Исследовать</w:t>
            </w:r>
            <w:r w:rsidRPr="001724EA">
              <w:rPr>
                <w:rFonts w:ascii="Times New Roman" w:hAnsi="Times New Roman"/>
              </w:rPr>
              <w:t xml:space="preserve"> речь взрослых относительного употребления имен существительных множественного числа в родительном падеже.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 (50 ч)</w:t>
            </w:r>
          </w:p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 xml:space="preserve">Имя </w:t>
            </w:r>
            <w:proofErr w:type="gramStart"/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прилагательное  (</w:t>
            </w:r>
            <w:proofErr w:type="gramEnd"/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31 ч)</w:t>
            </w:r>
          </w:p>
        </w:tc>
        <w:tc>
          <w:tcPr>
            <w:tcW w:w="2835" w:type="dxa"/>
          </w:tcPr>
          <w:p w:rsidR="001724EA" w:rsidRPr="001724EA" w:rsidRDefault="001724EA" w:rsidP="001724EA">
            <w:pPr>
              <w:spacing w:after="160" w:line="259" w:lineRule="auto"/>
            </w:pPr>
          </w:p>
        </w:tc>
        <w:tc>
          <w:tcPr>
            <w:tcW w:w="2835" w:type="dxa"/>
          </w:tcPr>
          <w:p w:rsidR="001724EA" w:rsidRPr="001724EA" w:rsidRDefault="001724EA" w:rsidP="001724EA">
            <w:pPr>
              <w:spacing w:after="160" w:line="259" w:lineRule="auto"/>
            </w:pPr>
          </w:p>
        </w:tc>
        <w:tc>
          <w:tcPr>
            <w:tcW w:w="2835" w:type="dxa"/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Обосновывать</w:t>
            </w:r>
            <w:r w:rsidRPr="001724EA">
              <w:rPr>
                <w:rFonts w:ascii="Times New Roman" w:hAnsi="Times New Roman"/>
              </w:rPr>
              <w:t xml:space="preserve"> написание безударного падежного окончания.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Находить </w:t>
            </w:r>
            <w:r w:rsidRPr="001724EA">
              <w:rPr>
                <w:rFonts w:ascii="Times New Roman" w:hAnsi="Times New Roman"/>
              </w:rPr>
              <w:t>имена прилагательные среди других слов и в тексте.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-структурирование знаний;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-моделирование;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-преобразование модели с целью выявления общих законов, определяющих данную 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-применение методов информационного поиска, в том числе с помощью компьютерных средств;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 выбор наиболее эффективных способов решения задач в зависимости от конкретных условий.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82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Род и число имён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род и число имен прилагательных, </w:t>
            </w:r>
            <w:r w:rsidRPr="001724EA">
              <w:rPr>
                <w:rFonts w:ascii="Times New Roman" w:hAnsi="Times New Roman"/>
                <w:b/>
              </w:rPr>
              <w:t xml:space="preserve">изменять </w:t>
            </w:r>
            <w:r w:rsidRPr="001724EA">
              <w:rPr>
                <w:rFonts w:ascii="Times New Roman" w:hAnsi="Times New Roman"/>
              </w:rPr>
              <w:t xml:space="preserve">по числам, по родам.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Описание игрушки.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памяткой, </w:t>
            </w:r>
            <w:r w:rsidRPr="001724EA">
              <w:rPr>
                <w:rFonts w:ascii="Times New Roman" w:hAnsi="Times New Roman"/>
                <w:b/>
              </w:rPr>
              <w:t>сочинять</w:t>
            </w:r>
            <w:r w:rsidRPr="001724EA">
              <w:rPr>
                <w:rFonts w:ascii="Times New Roman" w:hAnsi="Times New Roman"/>
              </w:rPr>
              <w:t xml:space="preserve"> текс любимой игрушки.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Склонение имён прилагательных.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начальную форму имени прилагательного, правильно </w:t>
            </w:r>
            <w:r w:rsidRPr="001724EA">
              <w:rPr>
                <w:rFonts w:ascii="Times New Roman" w:hAnsi="Times New Roman"/>
                <w:b/>
              </w:rPr>
              <w:t>писать</w:t>
            </w:r>
            <w:r w:rsidRPr="001724EA">
              <w:rPr>
                <w:rFonts w:ascii="Times New Roman" w:hAnsi="Times New Roman"/>
              </w:rPr>
              <w:t xml:space="preserve"> родовые окончания.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 на тему «Чем мне запомнилась картина В.А. Серова «Мика Морозов».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памяткой, </w:t>
            </w: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текст-рассуждение о своем впечатлении.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таблицей, </w:t>
            </w: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имена прилагательные по падежам.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Правописание  окончаний</w:t>
            </w:r>
            <w:proofErr w:type="gramEnd"/>
            <w:r w:rsidRPr="001724EA">
              <w:rPr>
                <w:rFonts w:ascii="Times New Roman" w:hAnsi="Times New Roman"/>
              </w:rPr>
              <w:t xml:space="preserve">  имён прилагательных мужского и среднего рода в именительном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памяткой,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падеж имен прилагательных, </w:t>
            </w:r>
            <w:r w:rsidRPr="001724EA">
              <w:rPr>
                <w:rFonts w:ascii="Times New Roman" w:hAnsi="Times New Roman"/>
                <w:b/>
              </w:rPr>
              <w:t>сравнивать</w:t>
            </w:r>
            <w:r w:rsidRPr="001724EA">
              <w:rPr>
                <w:rFonts w:ascii="Times New Roman" w:hAnsi="Times New Roman"/>
              </w:rPr>
              <w:t xml:space="preserve"> падежные окончания.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Правописание  окончаний</w:t>
            </w:r>
            <w:proofErr w:type="gramEnd"/>
            <w:r w:rsidRPr="001724EA">
              <w:rPr>
                <w:rFonts w:ascii="Times New Roman" w:hAnsi="Times New Roman"/>
              </w:rPr>
              <w:t xml:space="preserve">  имён прилагательных мужского и среднего рода в родительном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способ проверки и написания безударного падежного окончания имени прилагательного.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Правописание  окончаний</w:t>
            </w:r>
            <w:proofErr w:type="gramEnd"/>
            <w:r w:rsidRPr="001724EA">
              <w:rPr>
                <w:rFonts w:ascii="Times New Roman" w:hAnsi="Times New Roman"/>
              </w:rPr>
              <w:t xml:space="preserve">  имён </w:t>
            </w:r>
            <w:r w:rsidRPr="001724EA">
              <w:rPr>
                <w:rFonts w:ascii="Times New Roman" w:hAnsi="Times New Roman"/>
              </w:rPr>
              <w:lastRenderedPageBreak/>
              <w:t>прилагательных мужского и среднего рода в дательном падеже.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разные способы проверки </w:t>
            </w:r>
            <w:r w:rsidRPr="001724EA">
              <w:rPr>
                <w:rFonts w:ascii="Times New Roman" w:hAnsi="Times New Roman"/>
              </w:rPr>
              <w:lastRenderedPageBreak/>
              <w:t xml:space="preserve">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выбирать </w:t>
            </w:r>
            <w:proofErr w:type="gramStart"/>
            <w:r w:rsidRPr="001724EA">
              <w:rPr>
                <w:rFonts w:ascii="Times New Roman" w:hAnsi="Times New Roman"/>
              </w:rPr>
              <w:t>наиболее  рациональный</w:t>
            </w:r>
            <w:proofErr w:type="gramEnd"/>
            <w:r w:rsidRPr="001724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Именительный, винительный, родительный падежи.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Правописание  окончаний</w:t>
            </w:r>
            <w:proofErr w:type="gramEnd"/>
            <w:r w:rsidRPr="001724EA">
              <w:rPr>
                <w:rFonts w:ascii="Times New Roman" w:hAnsi="Times New Roman"/>
              </w:rPr>
              <w:t xml:space="preserve">  имён прилагательных мужского и среднего рода в творительном и предложном падежах.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разные способы проверки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выбирать </w:t>
            </w:r>
            <w:proofErr w:type="gramStart"/>
            <w:r w:rsidRPr="001724EA">
              <w:rPr>
                <w:rFonts w:ascii="Times New Roman" w:hAnsi="Times New Roman"/>
              </w:rPr>
              <w:t>наиболее  рациональный</w:t>
            </w:r>
            <w:proofErr w:type="gramEnd"/>
            <w:r w:rsidRPr="001724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Выборочное изложение описательного текста. Наши проекты.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и </w:t>
            </w:r>
            <w:r w:rsidRPr="001724EA">
              <w:rPr>
                <w:rFonts w:ascii="Times New Roman" w:hAnsi="Times New Roman"/>
                <w:b/>
              </w:rPr>
              <w:t>излагать</w:t>
            </w:r>
            <w:r w:rsidRPr="001724EA">
              <w:rPr>
                <w:rFonts w:ascii="Times New Roman" w:hAnsi="Times New Roman"/>
              </w:rPr>
              <w:t xml:space="preserve"> письменно содержание описательной части текста-</w:t>
            </w:r>
            <w:proofErr w:type="gramStart"/>
            <w:r w:rsidRPr="001724EA">
              <w:rPr>
                <w:rFonts w:ascii="Times New Roman" w:hAnsi="Times New Roman"/>
              </w:rPr>
              <w:t xml:space="preserve">образца.  </w:t>
            </w:r>
            <w:proofErr w:type="gramEnd"/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Склонение имён прилагательных женского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таблицей, </w:t>
            </w: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имена прилагательные по падежам.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Именительный и </w:t>
            </w:r>
            <w:r w:rsidRPr="001724EA">
              <w:rPr>
                <w:rFonts w:ascii="Times New Roman" w:hAnsi="Times New Roman"/>
              </w:rPr>
              <w:lastRenderedPageBreak/>
              <w:t>винительный падежи имён прилагательных женского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памяткой, </w:t>
            </w:r>
            <w:r w:rsidRPr="001724EA">
              <w:rPr>
                <w:rFonts w:ascii="Times New Roman" w:hAnsi="Times New Roman"/>
                <w:b/>
              </w:rPr>
              <w:lastRenderedPageBreak/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падеж имен прилагательных, </w:t>
            </w:r>
            <w:r w:rsidRPr="001724EA">
              <w:rPr>
                <w:rFonts w:ascii="Times New Roman" w:hAnsi="Times New Roman"/>
                <w:b/>
              </w:rPr>
              <w:t>сравнивать</w:t>
            </w:r>
            <w:r w:rsidRPr="001724EA">
              <w:rPr>
                <w:rFonts w:ascii="Times New Roman" w:hAnsi="Times New Roman"/>
              </w:rPr>
              <w:t xml:space="preserve"> падежные окончания.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97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способ проверки и написания безударного падежного окончания имени прилагательного.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разные способы проверки безударного падежного окончания и </w:t>
            </w:r>
            <w:r w:rsidRPr="001724EA">
              <w:rPr>
                <w:rFonts w:ascii="Times New Roman" w:hAnsi="Times New Roman"/>
                <w:b/>
              </w:rPr>
              <w:t xml:space="preserve">выбирать </w:t>
            </w:r>
            <w:proofErr w:type="gramStart"/>
            <w:r w:rsidRPr="001724EA">
              <w:rPr>
                <w:rFonts w:ascii="Times New Roman" w:hAnsi="Times New Roman"/>
              </w:rPr>
              <w:t>наиболее  рациональный</w:t>
            </w:r>
            <w:proofErr w:type="gramEnd"/>
            <w:r w:rsidRPr="001724E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Упражнение в правописании падежных окончаний имён прилагательных женского 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описательного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Самостоятельно </w:t>
            </w:r>
            <w:r w:rsidRPr="001724EA">
              <w:rPr>
                <w:rFonts w:ascii="Times New Roman" w:hAnsi="Times New Roman"/>
                <w:b/>
              </w:rPr>
              <w:t>готовится</w:t>
            </w:r>
            <w:r w:rsidRPr="001724EA">
              <w:rPr>
                <w:rFonts w:ascii="Times New Roman" w:hAnsi="Times New Roman"/>
              </w:rPr>
              <w:t xml:space="preserve"> к </w:t>
            </w:r>
            <w:proofErr w:type="gramStart"/>
            <w:r w:rsidRPr="001724EA">
              <w:rPr>
                <w:rFonts w:ascii="Times New Roman" w:hAnsi="Times New Roman"/>
              </w:rPr>
              <w:t>изложению  и</w:t>
            </w:r>
            <w:proofErr w:type="gramEnd"/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записывать</w:t>
            </w:r>
            <w:r w:rsidRPr="001724EA">
              <w:rPr>
                <w:rFonts w:ascii="Times New Roman" w:hAnsi="Times New Roman"/>
              </w:rPr>
              <w:t xml:space="preserve"> его,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 xml:space="preserve">написанное.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 Склонение имён прилагательных во множественном числе.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Находить </w:t>
            </w:r>
            <w:r w:rsidRPr="001724EA">
              <w:rPr>
                <w:rFonts w:ascii="Times New Roman" w:hAnsi="Times New Roman"/>
              </w:rPr>
              <w:t>имена прилагательные среди других слов и в тексте.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Сочинение- отзыв по картине Н.К. Рериха «Заморские гости».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Составлять </w:t>
            </w:r>
            <w:r w:rsidRPr="001724EA">
              <w:rPr>
                <w:rFonts w:ascii="Times New Roman" w:hAnsi="Times New Roman"/>
              </w:rPr>
              <w:t>под руководством учителя текст по репродукции картины.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Именительный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винительный падежи имён прилагательных множественного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обосновывать написания безударного падежного окончания, </w:t>
            </w:r>
            <w:r w:rsidRPr="001724EA">
              <w:rPr>
                <w:rFonts w:ascii="Times New Roman" w:hAnsi="Times New Roman"/>
                <w:b/>
              </w:rPr>
              <w:t xml:space="preserve">проверять </w:t>
            </w:r>
            <w:r w:rsidRPr="001724EA">
              <w:rPr>
                <w:rFonts w:ascii="Times New Roman" w:hAnsi="Times New Roman"/>
              </w:rPr>
              <w:t>правильность написанного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Родительный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предложный  падежи имён прилагательных множественного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таблицей, </w:t>
            </w: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имена прилагательные по падежам.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Дательный   и </w:t>
            </w:r>
            <w:proofErr w:type="gramStart"/>
            <w:r w:rsidRPr="001724EA">
              <w:rPr>
                <w:rFonts w:ascii="Times New Roman" w:hAnsi="Times New Roman"/>
              </w:rPr>
              <w:t>творительный  падежи</w:t>
            </w:r>
            <w:proofErr w:type="gramEnd"/>
            <w:r w:rsidRPr="001724EA">
              <w:rPr>
                <w:rFonts w:ascii="Times New Roman" w:hAnsi="Times New Roman"/>
              </w:rPr>
              <w:t xml:space="preserve"> имён прилагательных множественного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памяткой,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падеж имен прилагательных, </w:t>
            </w:r>
            <w:r w:rsidRPr="001724EA">
              <w:rPr>
                <w:rFonts w:ascii="Times New Roman" w:hAnsi="Times New Roman"/>
                <w:b/>
              </w:rPr>
              <w:t>сравнивать</w:t>
            </w:r>
            <w:r w:rsidRPr="001724EA">
              <w:rPr>
                <w:rFonts w:ascii="Times New Roman" w:hAnsi="Times New Roman"/>
              </w:rPr>
              <w:t xml:space="preserve"> падежные окончания.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Обобщение по теме «Имя прилагательное».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способ проверки и написания безударного падежного окончания имени прилагательного.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Сочинение-отзыв по картине И.Э. Грабаря «Февральская лазурь».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Высказывать</w:t>
            </w:r>
            <w:r w:rsidRPr="001724EA">
              <w:rPr>
                <w:rFonts w:ascii="Times New Roman" w:hAnsi="Times New Roman"/>
              </w:rPr>
              <w:t xml:space="preserve"> свое мнение о картине.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Обобщение по теме «Имя прилагательное». Проверка знаний. Тест.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Оценивать </w:t>
            </w:r>
            <w:r w:rsidRPr="001724EA">
              <w:rPr>
                <w:rFonts w:ascii="Times New Roman" w:hAnsi="Times New Roman"/>
              </w:rPr>
              <w:t xml:space="preserve">результат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«Имя прилагательное».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Оценивать </w:t>
            </w:r>
            <w:r w:rsidRPr="001724EA">
              <w:rPr>
                <w:rFonts w:ascii="Times New Roman" w:hAnsi="Times New Roman"/>
              </w:rPr>
              <w:t xml:space="preserve">результат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контрольного диктанта. Повторение.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последовательность действий при разборе, </w:t>
            </w: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lastRenderedPageBreak/>
              <w:t xml:space="preserve">правильность выделения признаков.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EA">
              <w:rPr>
                <w:rFonts w:ascii="Times New Roman" w:hAnsi="Times New Roman"/>
                <w:sz w:val="24"/>
                <w:szCs w:val="24"/>
              </w:rPr>
              <w:t>Местоимение (9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Распознавать</w:t>
            </w:r>
            <w:r w:rsidRPr="001724EA">
              <w:rPr>
                <w:rFonts w:ascii="Times New Roman" w:hAnsi="Times New Roman"/>
              </w:rPr>
              <w:t xml:space="preserve"> местоимения,</w:t>
            </w:r>
            <w:r w:rsidRPr="001724EA">
              <w:rPr>
                <w:rFonts w:ascii="Times New Roman" w:hAnsi="Times New Roman"/>
                <w:b/>
              </w:rPr>
              <w:t xml:space="preserve"> определять</w:t>
            </w:r>
            <w:r w:rsidRPr="001724EA">
              <w:rPr>
                <w:rFonts w:ascii="Times New Roman" w:hAnsi="Times New Roman"/>
              </w:rPr>
              <w:t xml:space="preserve"> их наличия в тексте. 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-структурирование знаний;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-моделирование;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-преобразование модели с целью выявления общих законов, определяющих данную 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-применение методов информационного поиска, в том числе с помощью компьютерных средств;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 выбор наиболее эффективных способов решения задач в зависимости от конкретных условий.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-умение с достаточной полнотой и точностью </w:t>
            </w:r>
            <w:r w:rsidRPr="001724EA">
              <w:rPr>
                <w:rFonts w:ascii="Times New Roman" w:hAnsi="Times New Roman"/>
              </w:rPr>
              <w:lastRenderedPageBreak/>
              <w:t>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-нравственно-этическое оценивание </w:t>
            </w:r>
            <w:r w:rsidRPr="001724EA">
              <w:rPr>
                <w:rFonts w:ascii="Times New Roman" w:hAnsi="Times New Roman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число, род, лицо у личных местоимений 3-го лица.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Изменение личных местоимений 1-го и 2-го лица по падежам.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таблицами, изменять местоимения по падежам, </w:t>
            </w:r>
            <w:r w:rsidRPr="001724EA">
              <w:rPr>
                <w:rFonts w:ascii="Times New Roman" w:hAnsi="Times New Roman"/>
                <w:b/>
              </w:rPr>
              <w:t xml:space="preserve">различать </w:t>
            </w:r>
            <w:r w:rsidRPr="001724EA">
              <w:rPr>
                <w:rFonts w:ascii="Times New Roman" w:hAnsi="Times New Roman"/>
              </w:rPr>
              <w:t xml:space="preserve">начальные и косвенные формулы.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Изменение личных местоимений 3-го лица по падежам.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падеж личных местоимений, </w:t>
            </w:r>
            <w:r w:rsidRPr="001724EA">
              <w:rPr>
                <w:rFonts w:ascii="Times New Roman" w:hAnsi="Times New Roman"/>
                <w:b/>
              </w:rPr>
              <w:t xml:space="preserve">редактировать </w:t>
            </w:r>
            <w:r w:rsidRPr="001724EA"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Изменение личных местоимений по падежам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Соблюдать</w:t>
            </w:r>
            <w:r w:rsidRPr="001724EA">
              <w:rPr>
                <w:rFonts w:ascii="Times New Roman" w:hAnsi="Times New Roman"/>
              </w:rPr>
              <w:t xml:space="preserve"> нормы употребления местоимений и их форм, </w:t>
            </w:r>
            <w:proofErr w:type="gramStart"/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 xml:space="preserve"> написания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местоимений, </w:t>
            </w:r>
            <w:r w:rsidRPr="001724EA">
              <w:rPr>
                <w:rFonts w:ascii="Times New Roman" w:hAnsi="Times New Roman"/>
                <w:b/>
              </w:rPr>
              <w:t xml:space="preserve">писать </w:t>
            </w:r>
            <w:r w:rsidRPr="001724EA">
              <w:rPr>
                <w:rFonts w:ascii="Times New Roman" w:hAnsi="Times New Roman"/>
              </w:rPr>
              <w:t>раздельно предлоги с местоимениями.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повествовательного текста с элементами описания.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небольшие тексты-диалоги, подробно </w:t>
            </w:r>
            <w:r w:rsidRPr="001724EA">
              <w:rPr>
                <w:rFonts w:ascii="Times New Roman" w:hAnsi="Times New Roman"/>
                <w:b/>
              </w:rPr>
              <w:t xml:space="preserve">излагать </w:t>
            </w:r>
            <w:r w:rsidRPr="001724EA">
              <w:rPr>
                <w:rFonts w:ascii="Times New Roman" w:hAnsi="Times New Roman"/>
              </w:rPr>
              <w:t xml:space="preserve">содержание повествовательного-текста.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Обобщение по теме «Местоимение».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памяткой, </w:t>
            </w:r>
            <w:r w:rsidRPr="001724EA">
              <w:rPr>
                <w:rFonts w:ascii="Times New Roman" w:hAnsi="Times New Roman"/>
                <w:b/>
              </w:rPr>
              <w:t>выполнять</w:t>
            </w:r>
            <w:r w:rsidRPr="001724EA">
              <w:rPr>
                <w:rFonts w:ascii="Times New Roman" w:hAnsi="Times New Roman"/>
              </w:rPr>
              <w:t xml:space="preserve"> разбор личного местоимения по алгоритму.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«Местоимение».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Оценивать </w:t>
            </w:r>
            <w:r w:rsidRPr="001724EA">
              <w:rPr>
                <w:rFonts w:ascii="Times New Roman" w:hAnsi="Times New Roman"/>
              </w:rPr>
              <w:t xml:space="preserve">результаты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Анализ контрольного </w:t>
            </w:r>
            <w:r w:rsidRPr="001724EA">
              <w:rPr>
                <w:rFonts w:ascii="Times New Roman" w:hAnsi="Times New Roman"/>
              </w:rPr>
              <w:lastRenderedPageBreak/>
              <w:t>диктанта. Повторение.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Повторение и </w:t>
            </w:r>
            <w:r w:rsidRPr="001724EA">
              <w:rPr>
                <w:rFonts w:ascii="Times New Roman" w:hAnsi="Times New Roman"/>
              </w:rPr>
              <w:lastRenderedPageBreak/>
              <w:t>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памяткой, </w:t>
            </w:r>
            <w:r w:rsidRPr="001724EA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1724EA">
              <w:rPr>
                <w:rFonts w:ascii="Times New Roman" w:hAnsi="Times New Roman"/>
              </w:rPr>
              <w:t xml:space="preserve"> разбор личного местоимения по алгоритму.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</w:t>
            </w:r>
            <w:r w:rsidRPr="001724EA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Глагол (32 ч)</w:t>
            </w: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Роль глаголов в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глаголы среди других слов и в тексте,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изученные грамматические признаки глаголов.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-синтез;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-выбор наиболее эффективных способов решения задач в зависимости от конкретных условий;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 и оценка процесса и результатов деятельности.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глаголы среди других слов и в тексте,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>изученные грамматические признаки глаголов.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123-124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Различать </w:t>
            </w:r>
            <w:r w:rsidRPr="001724EA">
              <w:rPr>
                <w:rFonts w:ascii="Times New Roman" w:hAnsi="Times New Roman"/>
              </w:rPr>
              <w:t xml:space="preserve">неопределенную форму </w:t>
            </w:r>
            <w:proofErr w:type="gramStart"/>
            <w:r w:rsidRPr="001724EA">
              <w:rPr>
                <w:rFonts w:ascii="Times New Roman" w:hAnsi="Times New Roman"/>
              </w:rPr>
              <w:t xml:space="preserve">глаголов,  </w:t>
            </w:r>
            <w:r w:rsidRPr="001724EA">
              <w:rPr>
                <w:rFonts w:ascii="Times New Roman" w:hAnsi="Times New Roman"/>
                <w:b/>
              </w:rPr>
              <w:t>ставить</w:t>
            </w:r>
            <w:proofErr w:type="gramEnd"/>
            <w:r w:rsidRPr="001724EA">
              <w:rPr>
                <w:rFonts w:ascii="Times New Roman" w:hAnsi="Times New Roman"/>
                <w:b/>
              </w:rPr>
              <w:t xml:space="preserve"> </w:t>
            </w:r>
            <w:r w:rsidRPr="001724EA">
              <w:rPr>
                <w:rFonts w:ascii="Times New Roman" w:hAnsi="Times New Roman"/>
              </w:rPr>
              <w:t xml:space="preserve"> вопросы к глаголам и классифицировать их.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таблицами, </w:t>
            </w:r>
            <w:r w:rsidRPr="001724EA">
              <w:rPr>
                <w:rFonts w:ascii="Times New Roman" w:hAnsi="Times New Roman"/>
                <w:b/>
              </w:rPr>
              <w:t>образовывать</w:t>
            </w:r>
            <w:r w:rsidRPr="001724EA">
              <w:rPr>
                <w:rFonts w:ascii="Times New Roman" w:hAnsi="Times New Roman"/>
              </w:rPr>
              <w:t xml:space="preserve"> глаголы.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Подробно </w:t>
            </w:r>
            <w:proofErr w:type="gramStart"/>
            <w:r w:rsidRPr="001724EA">
              <w:rPr>
                <w:rFonts w:ascii="Times New Roman" w:hAnsi="Times New Roman"/>
                <w:b/>
              </w:rPr>
              <w:t>излагать</w:t>
            </w:r>
            <w:r w:rsidRPr="001724EA">
              <w:rPr>
                <w:rFonts w:ascii="Times New Roman" w:hAnsi="Times New Roman"/>
              </w:rPr>
              <w:t xml:space="preserve">  текст</w:t>
            </w:r>
            <w:proofErr w:type="gramEnd"/>
            <w:r w:rsidRPr="001724EA">
              <w:rPr>
                <w:rFonts w:ascii="Times New Roman" w:hAnsi="Times New Roman"/>
              </w:rPr>
              <w:t xml:space="preserve"> по самостоятельно составленному плану.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Спряжение глаголов.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глаголы по числам и лицам, </w:t>
            </w: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лицо, число глаголов.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Изменять</w:t>
            </w:r>
            <w:r w:rsidRPr="001724EA">
              <w:rPr>
                <w:rFonts w:ascii="Times New Roman" w:hAnsi="Times New Roman"/>
              </w:rPr>
              <w:t xml:space="preserve"> глаголы по числам и лицам, </w:t>
            </w: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лицо, число глаголов.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2-е лицо глаголов настоящего и будущего времени в </w:t>
            </w:r>
            <w:r w:rsidRPr="001724EA">
              <w:rPr>
                <w:rFonts w:ascii="Times New Roman" w:hAnsi="Times New Roman"/>
              </w:rPr>
              <w:lastRenderedPageBreak/>
              <w:t>единственном числе.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роль мягкого знака (</w:t>
            </w:r>
            <w:proofErr w:type="gramStart"/>
            <w:r w:rsidRPr="001724EA">
              <w:rPr>
                <w:rFonts w:ascii="Times New Roman" w:hAnsi="Times New Roman"/>
              </w:rPr>
              <w:t>ь)  в</w:t>
            </w:r>
            <w:proofErr w:type="gramEnd"/>
            <w:r w:rsidRPr="001724EA">
              <w:rPr>
                <w:rFonts w:ascii="Times New Roman" w:hAnsi="Times New Roman"/>
              </w:rPr>
              <w:t xml:space="preserve"> окончаниях глаголов, </w:t>
            </w:r>
            <w:r w:rsidRPr="001724EA">
              <w:rPr>
                <w:rFonts w:ascii="Times New Roman" w:hAnsi="Times New Roman"/>
                <w:b/>
              </w:rPr>
              <w:t xml:space="preserve">использовать </w:t>
            </w:r>
            <w:r w:rsidRPr="001724EA">
              <w:rPr>
                <w:rFonts w:ascii="Times New Roman" w:hAnsi="Times New Roman"/>
              </w:rPr>
              <w:lastRenderedPageBreak/>
              <w:t xml:space="preserve">правило при написании. 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 по картине И. И. Левитана «Весна. Большая вода».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Писать</w:t>
            </w:r>
            <w:r w:rsidRPr="001724EA">
              <w:rPr>
                <w:rFonts w:ascii="Times New Roman" w:hAnsi="Times New Roman"/>
              </w:rPr>
              <w:t xml:space="preserve"> сочинение на основе анализа искусствоведческого текста и репродукции </w:t>
            </w:r>
            <w:proofErr w:type="gramStart"/>
            <w:r w:rsidRPr="001724EA">
              <w:rPr>
                <w:rFonts w:ascii="Times New Roman" w:hAnsi="Times New Roman"/>
              </w:rPr>
              <w:t xml:space="preserve">картины.   </w:t>
            </w:r>
            <w:proofErr w:type="gramEnd"/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 (40 ч)</w:t>
            </w:r>
          </w:p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lang w:val="en-US"/>
              </w:rPr>
              <w:t>I</w:t>
            </w:r>
            <w:r w:rsidRPr="001724EA">
              <w:rPr>
                <w:rFonts w:ascii="Times New Roman" w:hAnsi="Times New Roman"/>
              </w:rPr>
              <w:t xml:space="preserve"> и </w:t>
            </w:r>
            <w:r w:rsidRPr="001724EA">
              <w:rPr>
                <w:rFonts w:ascii="Times New Roman" w:hAnsi="Times New Roman"/>
                <w:lang w:val="en-US"/>
              </w:rPr>
              <w:t>II</w:t>
            </w:r>
            <w:r w:rsidRPr="001724EA">
              <w:rPr>
                <w:rFonts w:ascii="Times New Roman" w:hAnsi="Times New Roman"/>
              </w:rPr>
              <w:t xml:space="preserve"> спряжение глаголов настоящего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Работать</w:t>
            </w:r>
            <w:r w:rsidRPr="001724EA">
              <w:rPr>
                <w:rFonts w:ascii="Times New Roman" w:hAnsi="Times New Roman"/>
              </w:rPr>
              <w:t xml:space="preserve"> с таблицами, </w:t>
            </w:r>
            <w:r w:rsidRPr="001724EA">
              <w:rPr>
                <w:rFonts w:ascii="Times New Roman" w:hAnsi="Times New Roman"/>
                <w:b/>
              </w:rPr>
              <w:t>наблюдать</w:t>
            </w:r>
            <w:r w:rsidRPr="001724EA">
              <w:rPr>
                <w:rFonts w:ascii="Times New Roman" w:hAnsi="Times New Roman"/>
              </w:rPr>
              <w:t xml:space="preserve"> над написанием личных окончаний. 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-структурирование знаний;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-выдвижение гипотез и их обоснование;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-построение логических цепей рассуждений;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-доказательство;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-моделирование;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-подведение под понятие;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-преобразование модели с целью выявления общих законов, определяющих данную </w:t>
            </w:r>
            <w:r w:rsidRPr="001724EA">
              <w:rPr>
                <w:rFonts w:ascii="Times New Roman" w:hAnsi="Times New Roman"/>
              </w:rPr>
              <w:lastRenderedPageBreak/>
              <w:t>предметную область;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создание алгоритмов деятельности при решении проблем </w:t>
            </w:r>
            <w:proofErr w:type="gramStart"/>
            <w:r w:rsidRPr="001724EA">
              <w:rPr>
                <w:rFonts w:ascii="Times New Roman" w:hAnsi="Times New Roman"/>
              </w:rPr>
              <w:t>творческого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поискового характера;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-поиск и выделение необходимой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-применение методов информационного поиска, в том числе с помощью компьютерных средств;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 выбор наиболее эффективных способов решения задач в зависимости от конкретных условий.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-разрешение конфликтов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-сличение способа действия и его результата с </w:t>
            </w:r>
            <w:r w:rsidRPr="001724EA">
              <w:rPr>
                <w:rFonts w:ascii="Times New Roman" w:hAnsi="Times New Roman"/>
              </w:rPr>
              <w:lastRenderedPageBreak/>
              <w:t>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-составление плана и последовательности действий;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</w:t>
            </w:r>
            <w:proofErr w:type="gramStart"/>
            <w:r w:rsidRPr="001724EA">
              <w:rPr>
                <w:rFonts w:ascii="Times New Roman" w:hAnsi="Times New Roman"/>
              </w:rPr>
              <w:t>определение  последовательности</w:t>
            </w:r>
            <w:proofErr w:type="gramEnd"/>
            <w:r w:rsidRPr="001724EA">
              <w:rPr>
                <w:rFonts w:ascii="Times New Roman" w:hAnsi="Times New Roman"/>
              </w:rPr>
              <w:t xml:space="preserve"> промежуточных целей с учётом конечного результата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lang w:val="en-US"/>
              </w:rPr>
              <w:t>I</w:t>
            </w:r>
            <w:r w:rsidRPr="001724EA">
              <w:rPr>
                <w:rFonts w:ascii="Times New Roman" w:hAnsi="Times New Roman"/>
              </w:rPr>
              <w:t xml:space="preserve"> и </w:t>
            </w:r>
            <w:r w:rsidRPr="001724EA">
              <w:rPr>
                <w:rFonts w:ascii="Times New Roman" w:hAnsi="Times New Roman"/>
                <w:lang w:val="en-US"/>
              </w:rPr>
              <w:t>II</w:t>
            </w:r>
            <w:r w:rsidRPr="001724EA">
              <w:rPr>
                <w:rFonts w:ascii="Times New Roman" w:hAnsi="Times New Roman"/>
              </w:rPr>
              <w:t xml:space="preserve"> спряжение глаголов будущего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Определять</w:t>
            </w:r>
            <w:r w:rsidRPr="001724EA">
              <w:rPr>
                <w:rFonts w:ascii="Times New Roman" w:hAnsi="Times New Roman"/>
              </w:rPr>
              <w:t xml:space="preserve"> спряжение глаголов, </w:t>
            </w:r>
            <w:r w:rsidRPr="001724EA">
              <w:rPr>
                <w:rFonts w:ascii="Times New Roman" w:hAnsi="Times New Roman"/>
                <w:b/>
              </w:rPr>
              <w:t xml:space="preserve">группировать </w:t>
            </w:r>
            <w:r w:rsidRPr="001724EA">
              <w:rPr>
                <w:rFonts w:ascii="Times New Roman" w:hAnsi="Times New Roman"/>
              </w:rPr>
              <w:t xml:space="preserve">найденные в тексте глаголы.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Наши проекты.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Составлять </w:t>
            </w:r>
            <w:r w:rsidRPr="001724EA">
              <w:rPr>
                <w:rFonts w:ascii="Times New Roman" w:hAnsi="Times New Roman"/>
              </w:rPr>
              <w:t xml:space="preserve">сообщение и </w:t>
            </w:r>
            <w:r w:rsidRPr="001724EA">
              <w:rPr>
                <w:rFonts w:ascii="Times New Roman" w:hAnsi="Times New Roman"/>
                <w:b/>
              </w:rPr>
              <w:t>участвовать</w:t>
            </w:r>
            <w:r w:rsidRPr="001724EA">
              <w:rPr>
                <w:rFonts w:ascii="Times New Roman" w:hAnsi="Times New Roman"/>
              </w:rPr>
              <w:t xml:space="preserve"> в презентации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134-137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памяткой, </w:t>
            </w:r>
            <w:r w:rsidRPr="001724EA">
              <w:rPr>
                <w:rFonts w:ascii="Times New Roman" w:hAnsi="Times New Roman"/>
                <w:b/>
              </w:rPr>
              <w:t>моделировать</w:t>
            </w:r>
            <w:r w:rsidRPr="001724EA">
              <w:rPr>
                <w:rFonts w:ascii="Times New Roman" w:hAnsi="Times New Roman"/>
              </w:rPr>
              <w:t xml:space="preserve"> алгоритм определения спряжения глаголов, </w:t>
            </w:r>
            <w:r w:rsidRPr="001724EA">
              <w:rPr>
                <w:rFonts w:ascii="Times New Roman" w:hAnsi="Times New Roman"/>
                <w:b/>
              </w:rPr>
              <w:t xml:space="preserve">устанавливать </w:t>
            </w:r>
            <w:r w:rsidRPr="001724EA">
              <w:rPr>
                <w:rFonts w:ascii="Times New Roman" w:hAnsi="Times New Roman"/>
              </w:rPr>
              <w:t xml:space="preserve">наличие в глаголах орфограмм, </w:t>
            </w:r>
            <w:r w:rsidRPr="001724EA">
              <w:rPr>
                <w:rFonts w:ascii="Times New Roman" w:hAnsi="Times New Roman"/>
                <w:b/>
              </w:rPr>
              <w:t xml:space="preserve">доказывать </w:t>
            </w:r>
            <w:r w:rsidRPr="001724EA">
              <w:rPr>
                <w:rFonts w:ascii="Times New Roman" w:hAnsi="Times New Roman"/>
              </w:rPr>
              <w:t xml:space="preserve">правильность их </w:t>
            </w:r>
            <w:proofErr w:type="gramStart"/>
            <w:r w:rsidRPr="001724EA">
              <w:rPr>
                <w:rFonts w:ascii="Times New Roman" w:hAnsi="Times New Roman"/>
              </w:rPr>
              <w:t xml:space="preserve">написания.  </w:t>
            </w:r>
            <w:proofErr w:type="gramEnd"/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Возвратные глаголы.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Сообщение новых знаний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Узнавать</w:t>
            </w:r>
            <w:r w:rsidRPr="001724EA">
              <w:rPr>
                <w:rFonts w:ascii="Times New Roman" w:hAnsi="Times New Roman"/>
              </w:rPr>
              <w:t xml:space="preserve"> возвратные глаголы, </w:t>
            </w:r>
            <w:r w:rsidRPr="001724EA">
              <w:rPr>
                <w:rFonts w:ascii="Times New Roman" w:hAnsi="Times New Roman"/>
                <w:b/>
              </w:rPr>
              <w:t xml:space="preserve">правильно </w:t>
            </w:r>
            <w:proofErr w:type="gramStart"/>
            <w:r w:rsidRPr="001724EA">
              <w:rPr>
                <w:rFonts w:ascii="Times New Roman" w:hAnsi="Times New Roman"/>
              </w:rPr>
              <w:t>произносить  и</w:t>
            </w:r>
            <w:proofErr w:type="gramEnd"/>
            <w:r w:rsidRPr="001724EA">
              <w:rPr>
                <w:rFonts w:ascii="Times New Roman" w:hAnsi="Times New Roman"/>
              </w:rPr>
              <w:t xml:space="preserve"> писать их.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139-140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–</w:t>
            </w:r>
            <w:proofErr w:type="spellStart"/>
            <w:r w:rsidRPr="001724EA">
              <w:rPr>
                <w:rFonts w:ascii="Times New Roman" w:hAnsi="Times New Roman"/>
                <w:i/>
              </w:rPr>
              <w:t>тся</w:t>
            </w:r>
            <w:proofErr w:type="spellEnd"/>
            <w:r w:rsidRPr="001724EA">
              <w:rPr>
                <w:rFonts w:ascii="Times New Roman" w:hAnsi="Times New Roman"/>
              </w:rPr>
              <w:t xml:space="preserve"> и </w:t>
            </w:r>
            <w:r w:rsidRPr="001724EA">
              <w:rPr>
                <w:rFonts w:ascii="Times New Roman" w:hAnsi="Times New Roman"/>
                <w:i/>
              </w:rPr>
              <w:t>–</w:t>
            </w:r>
            <w:proofErr w:type="spellStart"/>
            <w:r w:rsidRPr="001724EA">
              <w:rPr>
                <w:rFonts w:ascii="Times New Roman" w:hAnsi="Times New Roman"/>
                <w:i/>
              </w:rPr>
              <w:t>ться</w:t>
            </w:r>
            <w:proofErr w:type="spellEnd"/>
            <w:r w:rsidRPr="001724EA">
              <w:rPr>
                <w:rFonts w:ascii="Times New Roman" w:hAnsi="Times New Roman"/>
              </w:rPr>
              <w:t xml:space="preserve"> в возвратных глаголах.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Отличать</w:t>
            </w:r>
            <w:r w:rsidRPr="001724EA">
              <w:rPr>
                <w:rFonts w:ascii="Times New Roman" w:hAnsi="Times New Roman"/>
              </w:rPr>
              <w:t xml:space="preserve"> возвратные глаголы.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 xml:space="preserve">с текстом, составлять текст,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его тип, тему, составлять план, </w:t>
            </w:r>
            <w:r w:rsidRPr="001724EA">
              <w:rPr>
                <w:rFonts w:ascii="Times New Roman" w:hAnsi="Times New Roman"/>
                <w:b/>
              </w:rPr>
              <w:t xml:space="preserve">выписывать </w:t>
            </w:r>
            <w:r w:rsidRPr="001724EA">
              <w:rPr>
                <w:rFonts w:ascii="Times New Roman" w:hAnsi="Times New Roman"/>
              </w:rPr>
              <w:t>из каждой части глаголы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глаголов в прошедшем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и </w:t>
            </w:r>
            <w:r w:rsidRPr="001724EA">
              <w:rPr>
                <w:rFonts w:ascii="Times New Roman" w:hAnsi="Times New Roman"/>
                <w:b/>
              </w:rPr>
              <w:t>образовывать</w:t>
            </w:r>
            <w:r w:rsidRPr="001724EA">
              <w:rPr>
                <w:rFonts w:ascii="Times New Roman" w:hAnsi="Times New Roman"/>
              </w:rPr>
              <w:t xml:space="preserve"> формы глаголов.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родовых окончаний глаголов в прошедшем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 xml:space="preserve">правильность написания родовых окончаний глаголов, </w:t>
            </w:r>
            <w:r w:rsidRPr="001724EA">
              <w:rPr>
                <w:rFonts w:ascii="Times New Roman" w:hAnsi="Times New Roman"/>
                <w:b/>
              </w:rPr>
              <w:t>соблюдать</w:t>
            </w:r>
            <w:r w:rsidRPr="001724EA">
              <w:rPr>
                <w:rFonts w:ascii="Times New Roman" w:hAnsi="Times New Roman"/>
              </w:rPr>
              <w:t xml:space="preserve"> орфоэпические нормы произношения.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Комбинированный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 xml:space="preserve">правильность написания родовых окончаний глаголов, </w:t>
            </w:r>
            <w:r w:rsidRPr="001724EA">
              <w:rPr>
                <w:rFonts w:ascii="Times New Roman" w:hAnsi="Times New Roman"/>
                <w:b/>
              </w:rPr>
              <w:t>соблюдать</w:t>
            </w:r>
            <w:r w:rsidRPr="001724EA">
              <w:rPr>
                <w:rFonts w:ascii="Times New Roman" w:hAnsi="Times New Roman"/>
              </w:rPr>
              <w:t xml:space="preserve"> орфоэпические нормы произношения.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повествовательного текста по вопросам.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Составлять </w:t>
            </w:r>
            <w:r w:rsidRPr="001724EA">
              <w:rPr>
                <w:rFonts w:ascii="Times New Roman" w:hAnsi="Times New Roman"/>
              </w:rPr>
              <w:t>текст на спортивную тему.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Контрольный диктант по теме «Глагол».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Записывать </w:t>
            </w:r>
            <w:r w:rsidRPr="001724EA">
              <w:rPr>
                <w:rFonts w:ascii="Times New Roman" w:hAnsi="Times New Roman"/>
              </w:rPr>
              <w:t xml:space="preserve">под диктовку текст, </w:t>
            </w: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контрольного диктанта. Повторение.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Работать</w:t>
            </w:r>
            <w:r w:rsidRPr="001724EA">
              <w:rPr>
                <w:rFonts w:ascii="Times New Roman" w:hAnsi="Times New Roman"/>
              </w:rPr>
              <w:t xml:space="preserve"> с памяткой, </w:t>
            </w: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lastRenderedPageBreak/>
              <w:t xml:space="preserve">последовательность </w:t>
            </w:r>
            <w:proofErr w:type="gramStart"/>
            <w:r w:rsidRPr="001724EA">
              <w:rPr>
                <w:rFonts w:ascii="Times New Roman" w:hAnsi="Times New Roman"/>
              </w:rPr>
              <w:t>действий  по</w:t>
            </w:r>
            <w:proofErr w:type="gramEnd"/>
            <w:r w:rsidRPr="001724EA">
              <w:rPr>
                <w:rFonts w:ascii="Times New Roman" w:hAnsi="Times New Roman"/>
              </w:rPr>
              <w:t xml:space="preserve"> алгоритму.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148-149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Обобщение по теме глагол. Тест.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 xml:space="preserve">правильность выделения изученных признаков глагола.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повествовательного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Подробно </w:t>
            </w:r>
            <w:r w:rsidRPr="001724EA">
              <w:rPr>
                <w:rFonts w:ascii="Times New Roman" w:hAnsi="Times New Roman"/>
                <w:b/>
              </w:rPr>
              <w:t>воспроизводить</w:t>
            </w:r>
            <w:r w:rsidRPr="001724EA">
              <w:rPr>
                <w:rFonts w:ascii="Times New Roman" w:hAnsi="Times New Roman"/>
              </w:rPr>
              <w:t xml:space="preserve"> содержание повествовательного текста и </w:t>
            </w:r>
            <w:r w:rsidRPr="001724EA">
              <w:rPr>
                <w:rFonts w:ascii="Times New Roman" w:hAnsi="Times New Roman"/>
                <w:b/>
              </w:rPr>
              <w:t xml:space="preserve">оценивать </w:t>
            </w:r>
            <w:r w:rsidRPr="001724EA">
              <w:rPr>
                <w:rFonts w:ascii="Times New Roman" w:hAnsi="Times New Roman"/>
              </w:rPr>
              <w:t xml:space="preserve">написанное.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Итоговая диагностическая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изложения, тестовой работы. Повторение.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Обосновывать </w:t>
            </w:r>
            <w:r w:rsidRPr="001724EA">
              <w:rPr>
                <w:rFonts w:ascii="Times New Roman" w:hAnsi="Times New Roman"/>
              </w:rPr>
              <w:t>правильность выделения изученных признаков глагола.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16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24EA">
              <w:rPr>
                <w:rFonts w:ascii="Times New Roman" w:hAnsi="Times New Roman"/>
                <w:b/>
                <w:sz w:val="24"/>
                <w:szCs w:val="24"/>
              </w:rPr>
              <w:t>Повторение (18 ч)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Язык. Речь. Текст.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  <w:lang w:eastAsia="ru-RU"/>
              </w:rPr>
              <w:t>Различать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текст и предложения, текст и набор предложений, </w:t>
            </w:r>
            <w:r w:rsidRPr="001724EA">
              <w:rPr>
                <w:rFonts w:ascii="Times New Roman" w:hAnsi="Times New Roman"/>
                <w:b/>
                <w:lang w:eastAsia="ru-RU"/>
              </w:rPr>
              <w:t>определять</w:t>
            </w:r>
            <w:r w:rsidRPr="001724EA">
              <w:rPr>
                <w:rFonts w:ascii="Times New Roman" w:hAnsi="Times New Roman"/>
                <w:lang w:eastAsia="ru-RU"/>
              </w:rPr>
              <w:t xml:space="preserve"> тему и главную мысль текста</w:t>
            </w:r>
          </w:p>
        </w:tc>
        <w:tc>
          <w:tcPr>
            <w:tcW w:w="4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Познавательные: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-самостоятельное выделение и формулирование познавательной цели;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-смысловое чтение;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-поиск и </w:t>
            </w:r>
            <w:proofErr w:type="gramStart"/>
            <w:r w:rsidRPr="001724EA">
              <w:rPr>
                <w:rFonts w:ascii="Times New Roman" w:hAnsi="Times New Roman"/>
              </w:rPr>
              <w:t>выделение  необходимой</w:t>
            </w:r>
            <w:proofErr w:type="gramEnd"/>
            <w:r w:rsidRPr="001724EA">
              <w:rPr>
                <w:rFonts w:ascii="Times New Roman" w:hAnsi="Times New Roman"/>
              </w:rPr>
              <w:t xml:space="preserve"> информации;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 осознанное и произвольное построение </w:t>
            </w:r>
            <w:proofErr w:type="gramStart"/>
            <w:r w:rsidRPr="001724EA">
              <w:rPr>
                <w:rFonts w:ascii="Times New Roman" w:hAnsi="Times New Roman"/>
              </w:rPr>
              <w:t>речевого  высказывания</w:t>
            </w:r>
            <w:proofErr w:type="gramEnd"/>
            <w:r w:rsidRPr="001724EA">
              <w:rPr>
                <w:rFonts w:ascii="Times New Roman" w:hAnsi="Times New Roman"/>
              </w:rPr>
              <w:t xml:space="preserve"> в устной и письменной  форме;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-анализ, сравнение, классификация объектов по выделенным признакам;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-синтез;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-выбор наиболее эффективных способов решения задач в зависимости от конкретных условий;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 и оценка процесса и результатов деятельности.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Коммуникативные: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-инициативное сотрудничество с учителем и сверстниками;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-контроль, коррекция, оценка действий партнёра;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Регулятивные: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-постановка учебной задачи;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-определение последовательности промежуточных целей с учётом конечного результата;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-предвосхищение результата и уровня усвоения, его временных характеристик; 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-оценивание качества и уровня </w:t>
            </w:r>
            <w:proofErr w:type="gramStart"/>
            <w:r w:rsidRPr="001724EA">
              <w:rPr>
                <w:rFonts w:ascii="Times New Roman" w:hAnsi="Times New Roman"/>
              </w:rPr>
              <w:t>усвоения  материала</w:t>
            </w:r>
            <w:proofErr w:type="gramEnd"/>
            <w:r w:rsidRPr="001724EA">
              <w:rPr>
                <w:rFonts w:ascii="Times New Roman" w:hAnsi="Times New Roman"/>
              </w:rPr>
              <w:t>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-сличение способа действия и его результата с заданным эталоном;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-внесение необходимых </w:t>
            </w:r>
            <w:proofErr w:type="gramStart"/>
            <w:r w:rsidRPr="001724EA">
              <w:rPr>
                <w:rFonts w:ascii="Times New Roman" w:hAnsi="Times New Roman"/>
              </w:rPr>
              <w:t>дополнений  и</w:t>
            </w:r>
            <w:proofErr w:type="gramEnd"/>
            <w:r w:rsidRPr="001724EA">
              <w:rPr>
                <w:rFonts w:ascii="Times New Roman" w:hAnsi="Times New Roman"/>
              </w:rPr>
              <w:t xml:space="preserve"> корректив в план и способ действия;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-способность к мобилизации сил и энергии.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24EA">
              <w:rPr>
                <w:rFonts w:ascii="Times New Roman" w:hAnsi="Times New Roman"/>
                <w:i/>
              </w:rPr>
              <w:t>Личностные: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-установление связи между целью учебной </w:t>
            </w:r>
            <w:proofErr w:type="gramStart"/>
            <w:r w:rsidRPr="001724EA">
              <w:rPr>
                <w:rFonts w:ascii="Times New Roman" w:hAnsi="Times New Roman"/>
              </w:rPr>
              <w:t>деятельности  и</w:t>
            </w:r>
            <w:proofErr w:type="gramEnd"/>
            <w:r w:rsidRPr="001724EA">
              <w:rPr>
                <w:rFonts w:ascii="Times New Roman" w:hAnsi="Times New Roman"/>
              </w:rPr>
              <w:t xml:space="preserve"> её мотивом;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-нравственно-этическое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154-156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Предложение и словосочетание.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Находить</w:t>
            </w:r>
            <w:r w:rsidRPr="001724EA">
              <w:rPr>
                <w:rFonts w:ascii="Times New Roman" w:hAnsi="Times New Roman"/>
              </w:rPr>
              <w:t xml:space="preserve"> в словосочетании главное и зависимое слово, ставить вопрос от главного к зависимому,</w:t>
            </w:r>
            <w:r w:rsidRPr="001724EA">
              <w:rPr>
                <w:rFonts w:ascii="Times New Roman" w:hAnsi="Times New Roman"/>
                <w:b/>
              </w:rPr>
              <w:t xml:space="preserve"> различать</w:t>
            </w:r>
            <w:r w:rsidRPr="001724EA">
              <w:rPr>
                <w:rFonts w:ascii="Times New Roman" w:hAnsi="Times New Roman"/>
              </w:rPr>
              <w:t xml:space="preserve"> предложения и словосочетания.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Лексическое значение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Анализировать </w:t>
            </w:r>
            <w:r w:rsidRPr="001724EA">
              <w:rPr>
                <w:rFonts w:ascii="Times New Roman" w:hAnsi="Times New Roman"/>
              </w:rPr>
              <w:t xml:space="preserve">высказывания о русском языке, </w:t>
            </w:r>
            <w:r w:rsidRPr="001724EA">
              <w:rPr>
                <w:rFonts w:ascii="Times New Roman" w:hAnsi="Times New Roman"/>
                <w:b/>
              </w:rPr>
              <w:t>выявлять</w:t>
            </w:r>
            <w:r w:rsidRPr="001724EA">
              <w:rPr>
                <w:rFonts w:ascii="Times New Roman" w:hAnsi="Times New Roman"/>
              </w:rPr>
              <w:t xml:space="preserve"> слова, значение которых требует уточнения.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lastRenderedPageBreak/>
              <w:t>158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Сочинение на тему «Мои впечатления от картины И. И. Шишкина «Рожь».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Составлять</w:t>
            </w:r>
            <w:r w:rsidRPr="001724EA">
              <w:rPr>
                <w:rFonts w:ascii="Times New Roman" w:hAnsi="Times New Roman"/>
              </w:rPr>
              <w:t xml:space="preserve"> текст-отзыв по репродукции картины.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159-162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Состав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Объяснять </w:t>
            </w:r>
            <w:r w:rsidRPr="001724EA">
              <w:rPr>
                <w:rFonts w:ascii="Times New Roman" w:hAnsi="Times New Roman"/>
              </w:rPr>
              <w:t>значение слова, роль и значение суффиксов и приставок</w:t>
            </w:r>
            <w:r w:rsidRPr="001724E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163-164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Различать</w:t>
            </w:r>
            <w:r w:rsidRPr="001724EA">
              <w:rPr>
                <w:rFonts w:ascii="Times New Roman" w:hAnsi="Times New Roman"/>
              </w:rPr>
              <w:t xml:space="preserve"> изученные части речи, </w:t>
            </w:r>
            <w:r w:rsidRPr="001724EA">
              <w:rPr>
                <w:rFonts w:ascii="Times New Roman" w:hAnsi="Times New Roman"/>
                <w:b/>
              </w:rPr>
              <w:t>классифицировать</w:t>
            </w:r>
            <w:r w:rsidRPr="001724EA">
              <w:rPr>
                <w:rFonts w:ascii="Times New Roman" w:hAnsi="Times New Roman"/>
              </w:rPr>
              <w:t xml:space="preserve"> слова по частям речи на основе изученных правил.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Развитие речи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Подробно </w:t>
            </w:r>
            <w:proofErr w:type="gramStart"/>
            <w:r w:rsidRPr="001724EA">
              <w:rPr>
                <w:rFonts w:ascii="Times New Roman" w:hAnsi="Times New Roman"/>
                <w:b/>
              </w:rPr>
              <w:t>излагать</w:t>
            </w:r>
            <w:r w:rsidRPr="001724EA">
              <w:rPr>
                <w:rFonts w:ascii="Times New Roman" w:hAnsi="Times New Roman"/>
              </w:rPr>
              <w:t xml:space="preserve">  текст</w:t>
            </w:r>
            <w:proofErr w:type="gramEnd"/>
            <w:r w:rsidRPr="001724EA">
              <w:rPr>
                <w:rFonts w:ascii="Times New Roman" w:hAnsi="Times New Roman"/>
              </w:rPr>
              <w:t xml:space="preserve"> по самостоятельно составленному плану.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изложения. Части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 </w:t>
            </w:r>
            <w:r w:rsidRPr="001724EA">
              <w:rPr>
                <w:rFonts w:ascii="Times New Roman" w:hAnsi="Times New Roman"/>
                <w:b/>
              </w:rPr>
              <w:t>Анализировать</w:t>
            </w:r>
            <w:r w:rsidRPr="001724EA">
              <w:rPr>
                <w:rFonts w:ascii="Times New Roman" w:hAnsi="Times New Roman"/>
              </w:rPr>
              <w:t xml:space="preserve"> изученные грамматические признаки частей речи и </w:t>
            </w:r>
            <w:r w:rsidRPr="001724EA">
              <w:rPr>
                <w:rFonts w:ascii="Times New Roman" w:hAnsi="Times New Roman"/>
                <w:b/>
              </w:rPr>
              <w:t>соотносить</w:t>
            </w:r>
            <w:r w:rsidRPr="001724EA">
              <w:rPr>
                <w:rFonts w:ascii="Times New Roman" w:hAnsi="Times New Roman"/>
              </w:rPr>
              <w:t xml:space="preserve"> их.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Итоговый контрольный диктант.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Контроль</w:t>
            </w:r>
            <w:r w:rsidRPr="001724EA">
              <w:rPr>
                <w:rFonts w:ascii="Times New Roman" w:hAnsi="Times New Roman"/>
                <w:b/>
              </w:rPr>
              <w:t xml:space="preserve"> 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 xml:space="preserve">Записывать </w:t>
            </w:r>
            <w:r w:rsidRPr="001724EA">
              <w:rPr>
                <w:rFonts w:ascii="Times New Roman" w:hAnsi="Times New Roman"/>
              </w:rPr>
              <w:t xml:space="preserve">под диктовку текст, </w:t>
            </w: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 орфографический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Приводить </w:t>
            </w:r>
            <w:proofErr w:type="gramStart"/>
            <w:r w:rsidRPr="001724EA">
              <w:rPr>
                <w:rFonts w:ascii="Times New Roman" w:hAnsi="Times New Roman"/>
              </w:rPr>
              <w:t>примеры  слов</w:t>
            </w:r>
            <w:proofErr w:type="gramEnd"/>
            <w:r w:rsidRPr="001724EA">
              <w:rPr>
                <w:rFonts w:ascii="Times New Roman" w:hAnsi="Times New Roman"/>
              </w:rPr>
              <w:t xml:space="preserve"> с заданной орфограммой и </w:t>
            </w:r>
            <w:r w:rsidRPr="001724EA">
              <w:rPr>
                <w:rFonts w:ascii="Times New Roman" w:hAnsi="Times New Roman"/>
                <w:b/>
              </w:rPr>
              <w:t xml:space="preserve">осуществлять </w:t>
            </w:r>
            <w:r w:rsidRPr="001724EA">
              <w:rPr>
                <w:rFonts w:ascii="Times New Roman" w:hAnsi="Times New Roman"/>
              </w:rPr>
              <w:t>контроль.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Повторение и обобщение</w:t>
            </w:r>
          </w:p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 xml:space="preserve">Определять </w:t>
            </w:r>
            <w:r w:rsidRPr="001724EA">
              <w:rPr>
                <w:rFonts w:ascii="Times New Roman" w:hAnsi="Times New Roman"/>
              </w:rPr>
              <w:t xml:space="preserve">качественную характеристику гласных и согласных звуков, проводить </w:t>
            </w:r>
            <w:proofErr w:type="spellStart"/>
            <w:proofErr w:type="gramStart"/>
            <w:r w:rsidRPr="001724EA">
              <w:rPr>
                <w:rFonts w:ascii="Times New Roman" w:hAnsi="Times New Roman"/>
              </w:rPr>
              <w:t>звуко</w:t>
            </w:r>
            <w:proofErr w:type="spellEnd"/>
            <w:r w:rsidRPr="001724EA">
              <w:rPr>
                <w:rFonts w:ascii="Times New Roman" w:hAnsi="Times New Roman"/>
              </w:rPr>
              <w:t>-буквенный</w:t>
            </w:r>
            <w:proofErr w:type="gramEnd"/>
            <w:r w:rsidRPr="001724EA">
              <w:rPr>
                <w:rFonts w:ascii="Times New Roman" w:hAnsi="Times New Roman"/>
              </w:rPr>
              <w:t xml:space="preserve"> разбор слов, </w:t>
            </w:r>
            <w:r w:rsidRPr="001724EA">
              <w:rPr>
                <w:rFonts w:ascii="Times New Roman" w:hAnsi="Times New Roman"/>
                <w:b/>
              </w:rPr>
              <w:t xml:space="preserve">работать </w:t>
            </w:r>
            <w:r w:rsidRPr="001724EA">
              <w:rPr>
                <w:rFonts w:ascii="Times New Roman" w:hAnsi="Times New Roman"/>
              </w:rPr>
              <w:t>с памяткой.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Текущий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24EA" w:rsidRPr="001724EA" w:rsidTr="002C0E7B">
        <w:trPr>
          <w:gridAfter w:val="3"/>
          <w:wAfter w:w="8505" w:type="dxa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24EA">
              <w:rPr>
                <w:rFonts w:ascii="Times New Roman" w:hAnsi="Times New Roman"/>
              </w:rPr>
              <w:t>Игра  «</w:t>
            </w:r>
            <w:proofErr w:type="gramEnd"/>
            <w:r w:rsidRPr="001724EA">
              <w:rPr>
                <w:rFonts w:ascii="Times New Roman" w:hAnsi="Times New Roman"/>
              </w:rPr>
              <w:t>По галактике Частей Речи».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 xml:space="preserve">Урок-игра </w:t>
            </w:r>
            <w:r w:rsidRPr="001724EA"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24EA">
              <w:rPr>
                <w:rFonts w:ascii="Times New Roman" w:hAnsi="Times New Roman"/>
                <w:b/>
              </w:rPr>
              <w:t>Оценивать</w:t>
            </w:r>
            <w:r w:rsidRPr="001724EA">
              <w:rPr>
                <w:rFonts w:ascii="Times New Roman" w:hAnsi="Times New Roman"/>
              </w:rPr>
              <w:t xml:space="preserve"> результаты выполненного задания.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  <w:r w:rsidRPr="001724E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A" w:rsidRPr="001724EA" w:rsidRDefault="001724EA" w:rsidP="001724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24EA" w:rsidRPr="001724EA" w:rsidRDefault="001724EA" w:rsidP="001724EA"/>
    <w:p w:rsidR="004260C6" w:rsidRPr="004260C6" w:rsidRDefault="004260C6" w:rsidP="00D357AE">
      <w:pPr>
        <w:ind w:firstLine="708"/>
        <w:rPr>
          <w:rFonts w:ascii="Times New Roman" w:hAnsi="Times New Roman"/>
          <w:sz w:val="24"/>
          <w:szCs w:val="24"/>
        </w:rPr>
      </w:pPr>
    </w:p>
    <w:sectPr w:rsidR="004260C6" w:rsidRPr="004260C6" w:rsidSect="004260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27"/>
    <w:multiLevelType w:val="hybridMultilevel"/>
    <w:tmpl w:val="A684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537"/>
    <w:multiLevelType w:val="hybridMultilevel"/>
    <w:tmpl w:val="72221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8F8"/>
    <w:multiLevelType w:val="hybridMultilevel"/>
    <w:tmpl w:val="B00E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3038"/>
    <w:multiLevelType w:val="hybridMultilevel"/>
    <w:tmpl w:val="0072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9F5"/>
    <w:multiLevelType w:val="hybridMultilevel"/>
    <w:tmpl w:val="360830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C447E0"/>
    <w:multiLevelType w:val="hybridMultilevel"/>
    <w:tmpl w:val="290A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541F9"/>
    <w:multiLevelType w:val="hybridMultilevel"/>
    <w:tmpl w:val="5170C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798C"/>
    <w:multiLevelType w:val="hybridMultilevel"/>
    <w:tmpl w:val="75941E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6E3BE0"/>
    <w:multiLevelType w:val="hybridMultilevel"/>
    <w:tmpl w:val="8EF6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84DA6"/>
    <w:multiLevelType w:val="hybridMultilevel"/>
    <w:tmpl w:val="37B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6A6E"/>
    <w:multiLevelType w:val="hybridMultilevel"/>
    <w:tmpl w:val="BE3A4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0CC"/>
    <w:multiLevelType w:val="hybridMultilevel"/>
    <w:tmpl w:val="7D744F12"/>
    <w:lvl w:ilvl="0" w:tplc="96304B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E5CBE"/>
    <w:multiLevelType w:val="hybridMultilevel"/>
    <w:tmpl w:val="69487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3E21"/>
    <w:multiLevelType w:val="hybridMultilevel"/>
    <w:tmpl w:val="933E5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618C4"/>
    <w:multiLevelType w:val="hybridMultilevel"/>
    <w:tmpl w:val="8342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1E3D63"/>
    <w:multiLevelType w:val="hybridMultilevel"/>
    <w:tmpl w:val="9D0086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D635C2E"/>
    <w:multiLevelType w:val="hybridMultilevel"/>
    <w:tmpl w:val="3E547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7136FB"/>
    <w:multiLevelType w:val="hybridMultilevel"/>
    <w:tmpl w:val="068C8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44DB7"/>
    <w:multiLevelType w:val="hybridMultilevel"/>
    <w:tmpl w:val="C9AAF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43EAE"/>
    <w:multiLevelType w:val="hybridMultilevel"/>
    <w:tmpl w:val="B596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D34B6"/>
    <w:multiLevelType w:val="hybridMultilevel"/>
    <w:tmpl w:val="D82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3A4"/>
    <w:multiLevelType w:val="hybridMultilevel"/>
    <w:tmpl w:val="B0E4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B215E"/>
    <w:multiLevelType w:val="hybridMultilevel"/>
    <w:tmpl w:val="A9C21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59F"/>
    <w:multiLevelType w:val="hybridMultilevel"/>
    <w:tmpl w:val="B41AB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60934"/>
    <w:multiLevelType w:val="hybridMultilevel"/>
    <w:tmpl w:val="5BBEF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7"/>
  </w:num>
  <w:num w:numId="5">
    <w:abstractNumId w:val="18"/>
  </w:num>
  <w:num w:numId="6">
    <w:abstractNumId w:val="23"/>
  </w:num>
  <w:num w:numId="7">
    <w:abstractNumId w:val="6"/>
  </w:num>
  <w:num w:numId="8">
    <w:abstractNumId w:val="9"/>
  </w:num>
  <w:num w:numId="9">
    <w:abstractNumId w:val="26"/>
  </w:num>
  <w:num w:numId="10">
    <w:abstractNumId w:val="12"/>
  </w:num>
  <w:num w:numId="11">
    <w:abstractNumId w:val="17"/>
  </w:num>
  <w:num w:numId="12">
    <w:abstractNumId w:val="0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24"/>
  </w:num>
  <w:num w:numId="18">
    <w:abstractNumId w:val="5"/>
  </w:num>
  <w:num w:numId="19">
    <w:abstractNumId w:val="4"/>
  </w:num>
  <w:num w:numId="20">
    <w:abstractNumId w:val="25"/>
  </w:num>
  <w:num w:numId="21">
    <w:abstractNumId w:val="27"/>
  </w:num>
  <w:num w:numId="22">
    <w:abstractNumId w:val="22"/>
  </w:num>
  <w:num w:numId="23">
    <w:abstractNumId w:val="16"/>
  </w:num>
  <w:num w:numId="24">
    <w:abstractNumId w:val="20"/>
  </w:num>
  <w:num w:numId="25">
    <w:abstractNumId w:val="2"/>
  </w:num>
  <w:num w:numId="26">
    <w:abstractNumId w:val="8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0C6"/>
    <w:rsid w:val="001724EA"/>
    <w:rsid w:val="002D52C3"/>
    <w:rsid w:val="004260C6"/>
    <w:rsid w:val="00464754"/>
    <w:rsid w:val="004D0838"/>
    <w:rsid w:val="008621C1"/>
    <w:rsid w:val="00C9341B"/>
    <w:rsid w:val="00CB7BB1"/>
    <w:rsid w:val="00D357AE"/>
    <w:rsid w:val="00F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11B3-A367-44D7-9EC3-6A0CEE7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0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0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C6"/>
    <w:pPr>
      <w:ind w:left="720"/>
      <w:contextualSpacing/>
    </w:pPr>
  </w:style>
  <w:style w:type="paragraph" w:styleId="a4">
    <w:name w:val="footer"/>
    <w:basedOn w:val="a"/>
    <w:link w:val="a5"/>
    <w:rsid w:val="004260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26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-2-msonormal">
    <w:name w:val="u-2-msonormal"/>
    <w:basedOn w:val="a"/>
    <w:rsid w:val="00426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4260C6"/>
    <w:rPr>
      <w:vertAlign w:val="superscript"/>
    </w:rPr>
  </w:style>
  <w:style w:type="paragraph" w:styleId="a7">
    <w:name w:val="footnote text"/>
    <w:basedOn w:val="a"/>
    <w:link w:val="a8"/>
    <w:semiHidden/>
    <w:rsid w:val="004260C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4260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42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260C6"/>
  </w:style>
  <w:style w:type="paragraph" w:styleId="ab">
    <w:name w:val="No Spacing"/>
    <w:uiPriority w:val="1"/>
    <w:qFormat/>
    <w:rsid w:val="0042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D3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357A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D52C3"/>
  </w:style>
  <w:style w:type="table" w:customStyle="1" w:styleId="12">
    <w:name w:val="Сетка таблицы1"/>
    <w:basedOn w:val="a1"/>
    <w:next w:val="a9"/>
    <w:rsid w:val="002D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2D5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rsid w:val="002D52C3"/>
  </w:style>
  <w:style w:type="character" w:customStyle="1" w:styleId="apple-converted-space">
    <w:name w:val="apple-converted-space"/>
    <w:rsid w:val="002D52C3"/>
  </w:style>
  <w:style w:type="character" w:styleId="af">
    <w:name w:val="endnote reference"/>
    <w:semiHidden/>
    <w:rsid w:val="002D52C3"/>
    <w:rPr>
      <w:vertAlign w:val="superscript"/>
    </w:rPr>
  </w:style>
  <w:style w:type="paragraph" w:customStyle="1" w:styleId="ParagraphStyle">
    <w:name w:val="Paragraph Style"/>
    <w:rsid w:val="002D5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33912</Words>
  <Characters>193301</Characters>
  <Application>Microsoft Office Word</Application>
  <DocSecurity>0</DocSecurity>
  <Lines>1610</Lines>
  <Paragraphs>453</Paragraphs>
  <ScaleCrop>false</ScaleCrop>
  <Company>Grizli777</Company>
  <LinksUpToDate>false</LinksUpToDate>
  <CharactersWithSpaces>226760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User-XX</cp:lastModifiedBy>
  <cp:revision>11</cp:revision>
  <dcterms:created xsi:type="dcterms:W3CDTF">2013-08-28T18:50:00Z</dcterms:created>
  <dcterms:modified xsi:type="dcterms:W3CDTF">2017-10-08T15:35:00Z</dcterms:modified>
</cp:coreProperties>
</file>